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F6857" w14:textId="361DC2BF" w:rsidR="00876072" w:rsidRPr="00535D03" w:rsidRDefault="00062D12" w:rsidP="00062D12">
      <w:pPr>
        <w:pStyle w:val="Kop1"/>
        <w:rPr>
          <w:rFonts w:asciiTheme="minorHAnsi" w:hAnsiTheme="minorHAnsi" w:cstheme="minorHAnsi"/>
        </w:rPr>
      </w:pPr>
      <w:r w:rsidRPr="00535D03">
        <w:rPr>
          <w:rFonts w:asciiTheme="minorHAnsi" w:hAnsiTheme="minorHAnsi" w:cstheme="minorHAnsi"/>
        </w:rPr>
        <w:t xml:space="preserve">Aanvraagformulier “Pilootproject </w:t>
      </w:r>
      <w:proofErr w:type="spellStart"/>
      <w:r w:rsidRPr="00535D03">
        <w:rPr>
          <w:rFonts w:asciiTheme="minorHAnsi" w:hAnsiTheme="minorHAnsi" w:cstheme="minorHAnsi"/>
        </w:rPr>
        <w:t>leerlingenvervoer</w:t>
      </w:r>
      <w:proofErr w:type="spellEnd"/>
      <w:r w:rsidRPr="00535D03">
        <w:rPr>
          <w:rFonts w:asciiTheme="minorHAnsi" w:hAnsiTheme="minorHAnsi" w:cstheme="minorHAnsi"/>
        </w:rPr>
        <w:t>: projectoproep opvang voor leerlingen uit het buitengewoon onderwijs”</w:t>
      </w:r>
    </w:p>
    <w:p w14:paraId="2EC4EDE8" w14:textId="7AE91A81" w:rsidR="00062D12" w:rsidRPr="00677090" w:rsidRDefault="00677090" w:rsidP="00062D12">
      <w:pPr>
        <w:rPr>
          <w:rFonts w:asciiTheme="minorHAnsi" w:hAnsiTheme="minorHAnsi" w:cstheme="minorHAnsi"/>
          <w:i/>
        </w:rPr>
      </w:pPr>
      <w:r w:rsidRPr="00677090">
        <w:rPr>
          <w:rFonts w:asciiTheme="minorHAnsi" w:hAnsiTheme="minorHAnsi" w:cstheme="minorHAnsi"/>
          <w:i/>
        </w:rPr>
        <w:t>Om de leesbaarheid te vergroten vul je dit document best digitaal in.</w:t>
      </w:r>
      <w:r>
        <w:rPr>
          <w:rFonts w:asciiTheme="minorHAnsi" w:hAnsiTheme="minorHAnsi" w:cstheme="minorHAnsi"/>
          <w:i/>
        </w:rPr>
        <w:t xml:space="preserve"> Vervang de stippellijntjes door tekst waar het van toepassing is.</w:t>
      </w:r>
    </w:p>
    <w:p w14:paraId="04412B84" w14:textId="77777777" w:rsidR="00677090" w:rsidRPr="00535D03" w:rsidRDefault="00677090" w:rsidP="00062D12">
      <w:pPr>
        <w:rPr>
          <w:rFonts w:asciiTheme="minorHAnsi" w:hAnsiTheme="minorHAnsi" w:cstheme="minorHAnsi"/>
        </w:rPr>
      </w:pPr>
    </w:p>
    <w:p w14:paraId="53E7B2EC" w14:textId="64AF0D56" w:rsidR="00062D12" w:rsidRPr="00317F2F" w:rsidRDefault="00062D12" w:rsidP="00062D12">
      <w:pPr>
        <w:rPr>
          <w:rFonts w:asciiTheme="minorHAnsi" w:hAnsiTheme="minorHAnsi" w:cstheme="minorHAnsi"/>
          <w:b/>
        </w:rPr>
      </w:pPr>
      <w:r w:rsidRPr="00317F2F">
        <w:rPr>
          <w:rFonts w:asciiTheme="minorHAnsi" w:hAnsiTheme="minorHAnsi" w:cstheme="minorHAnsi"/>
          <w:b/>
        </w:rPr>
        <w:t>Gegevens van de organisatie</w:t>
      </w:r>
    </w:p>
    <w:p w14:paraId="7AC7F92C" w14:textId="77777777" w:rsidR="00062D12" w:rsidRPr="00535D03" w:rsidRDefault="00062D12" w:rsidP="00062D12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628"/>
      </w:tblGrid>
      <w:tr w:rsidR="00062D12" w:rsidRPr="00535D03" w14:paraId="5A83D1D5" w14:textId="77777777" w:rsidTr="00062D12">
        <w:tc>
          <w:tcPr>
            <w:tcW w:w="2830" w:type="dxa"/>
          </w:tcPr>
          <w:p w14:paraId="41F4BF2E" w14:textId="1BF9174F" w:rsidR="00062D12" w:rsidRPr="00535D03" w:rsidRDefault="00535D03" w:rsidP="00062D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organisatie</w:t>
            </w:r>
          </w:p>
        </w:tc>
        <w:tc>
          <w:tcPr>
            <w:tcW w:w="6628" w:type="dxa"/>
          </w:tcPr>
          <w:p w14:paraId="4AC6901C" w14:textId="0FE7994E" w:rsidR="004F3152" w:rsidRDefault="000422A1" w:rsidP="00062D1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59869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5D03">
              <w:rPr>
                <w:rFonts w:asciiTheme="minorHAnsi" w:hAnsiTheme="minorHAnsi" w:cstheme="minorHAnsi"/>
              </w:rPr>
              <w:t xml:space="preserve">   School buitengewoon basisonderwijs </w:t>
            </w:r>
            <w:r w:rsidR="00535D03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13090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5D03">
              <w:rPr>
                <w:rFonts w:asciiTheme="minorHAnsi" w:hAnsiTheme="minorHAnsi" w:cstheme="minorHAnsi"/>
              </w:rPr>
              <w:t xml:space="preserve">   School b</w:t>
            </w:r>
            <w:r w:rsidR="004F3152">
              <w:rPr>
                <w:rFonts w:asciiTheme="minorHAnsi" w:hAnsiTheme="minorHAnsi" w:cstheme="minorHAnsi"/>
              </w:rPr>
              <w:t>uitengewoon secundair onderwijs</w:t>
            </w:r>
          </w:p>
          <w:p w14:paraId="28A4328E" w14:textId="114AA544" w:rsidR="004F3152" w:rsidRDefault="000422A1" w:rsidP="00062D1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121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3152">
              <w:rPr>
                <w:rFonts w:asciiTheme="minorHAnsi" w:hAnsiTheme="minorHAnsi" w:cstheme="minorHAnsi"/>
              </w:rPr>
              <w:t xml:space="preserve">   School gewoon basisonderwijs </w:t>
            </w:r>
          </w:p>
          <w:p w14:paraId="3DFFEF71" w14:textId="04A77CDF" w:rsidR="00062D12" w:rsidRDefault="000422A1" w:rsidP="00062D1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5712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3152">
              <w:rPr>
                <w:rFonts w:asciiTheme="minorHAnsi" w:hAnsiTheme="minorHAnsi" w:cstheme="minorHAnsi"/>
              </w:rPr>
              <w:t xml:space="preserve">   School gewoon secundair </w:t>
            </w:r>
            <w:r w:rsidR="00535D03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67268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5D03">
              <w:rPr>
                <w:rFonts w:asciiTheme="minorHAnsi" w:hAnsiTheme="minorHAnsi" w:cstheme="minorHAnsi"/>
              </w:rPr>
              <w:t xml:space="preserve">   Initiatief Buitenschoolse Opvang </w:t>
            </w:r>
            <w:r w:rsidR="00317F2F">
              <w:rPr>
                <w:rFonts w:asciiTheme="minorHAnsi" w:hAnsiTheme="minorHAnsi" w:cstheme="minorHAnsi"/>
              </w:rPr>
              <w:t>in vervoerregio Antwerpen</w:t>
            </w:r>
          </w:p>
          <w:p w14:paraId="292C954C" w14:textId="7404383B" w:rsidR="00317F2F" w:rsidRPr="00317F2F" w:rsidRDefault="000422A1" w:rsidP="00317F2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57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7F2F">
              <w:rPr>
                <w:rFonts w:asciiTheme="minorHAnsi" w:hAnsiTheme="minorHAnsi" w:cstheme="minorHAnsi"/>
              </w:rPr>
              <w:t xml:space="preserve">   </w:t>
            </w:r>
            <w:r w:rsidR="00317F2F" w:rsidRPr="00317F2F">
              <w:rPr>
                <w:rFonts w:asciiTheme="minorHAnsi" w:hAnsiTheme="minorHAnsi" w:cstheme="minorHAnsi"/>
              </w:rPr>
              <w:t>Multifunctioneel Centrum in vervoerregio Antwerpe</w:t>
            </w:r>
            <w:r w:rsidR="00317F2F">
              <w:rPr>
                <w:rFonts w:asciiTheme="minorHAnsi" w:hAnsiTheme="minorHAnsi" w:cstheme="minorHAnsi"/>
              </w:rPr>
              <w:t>n</w:t>
            </w:r>
          </w:p>
          <w:p w14:paraId="77E37DCD" w14:textId="288A414C" w:rsidR="00693889" w:rsidRDefault="000422A1" w:rsidP="00062D1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227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3889">
              <w:rPr>
                <w:rFonts w:asciiTheme="minorHAnsi" w:hAnsiTheme="minorHAnsi" w:cstheme="minorHAnsi"/>
              </w:rPr>
              <w:t xml:space="preserve">   Andere organisatie </w:t>
            </w:r>
            <w:r w:rsidR="00693889">
              <w:rPr>
                <w:rFonts w:asciiTheme="minorHAnsi" w:hAnsiTheme="minorHAnsi" w:cstheme="minorHAnsi"/>
              </w:rPr>
              <w:br/>
              <w:t xml:space="preserve">    </w:t>
            </w:r>
            <w:r w:rsidR="00F72FBC">
              <w:rPr>
                <w:rFonts w:asciiTheme="minorHAnsi" w:hAnsiTheme="minorHAnsi" w:cstheme="minorHAnsi"/>
              </w:rPr>
              <w:t xml:space="preserve"> </w:t>
            </w:r>
            <w:r w:rsidR="0069388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190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3889">
              <w:rPr>
                <w:rFonts w:asciiTheme="minorHAnsi" w:hAnsiTheme="minorHAnsi" w:cstheme="minorHAnsi"/>
              </w:rPr>
              <w:t xml:space="preserve"> vzw</w:t>
            </w:r>
          </w:p>
          <w:p w14:paraId="38FCB6F3" w14:textId="5AF7C6BE" w:rsidR="00535D03" w:rsidRDefault="00693889" w:rsidP="00062D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</w:rPr>
                <w:id w:val="-44662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feitelijke vereniging</w:t>
            </w:r>
          </w:p>
          <w:p w14:paraId="2D22FC90" w14:textId="4D10F2AB" w:rsidR="00693889" w:rsidRDefault="00693889" w:rsidP="00062D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72FB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86259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4C715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ndere: …………………………………………………..</w:t>
            </w:r>
          </w:p>
          <w:p w14:paraId="6557206D" w14:textId="77777777" w:rsidR="00317F2F" w:rsidRPr="00535D03" w:rsidRDefault="00317F2F" w:rsidP="00062D12">
            <w:pPr>
              <w:rPr>
                <w:rFonts w:asciiTheme="minorHAnsi" w:hAnsiTheme="minorHAnsi" w:cstheme="minorHAnsi"/>
              </w:rPr>
            </w:pPr>
          </w:p>
        </w:tc>
      </w:tr>
      <w:tr w:rsidR="00535D03" w:rsidRPr="00535D03" w14:paraId="37A9CF47" w14:textId="77777777" w:rsidTr="00062D12">
        <w:tc>
          <w:tcPr>
            <w:tcW w:w="2830" w:type="dxa"/>
          </w:tcPr>
          <w:p w14:paraId="50787E90" w14:textId="70EB79AF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Officiële naam</w:t>
            </w:r>
            <w:r w:rsidR="004E63C4">
              <w:rPr>
                <w:rFonts w:asciiTheme="minorHAnsi" w:hAnsiTheme="minorHAnsi" w:cstheme="minorHAnsi"/>
              </w:rPr>
              <w:t xml:space="preserve"> van de organisatie</w:t>
            </w:r>
          </w:p>
          <w:p w14:paraId="0E15C939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</w:tcPr>
          <w:p w14:paraId="74D5584F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</w:tr>
      <w:tr w:rsidR="00535D03" w:rsidRPr="00535D03" w14:paraId="03054F21" w14:textId="77777777" w:rsidTr="00062D12">
        <w:tc>
          <w:tcPr>
            <w:tcW w:w="2830" w:type="dxa"/>
          </w:tcPr>
          <w:p w14:paraId="399C30DB" w14:textId="70314612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Adres</w:t>
            </w:r>
            <w:r w:rsidR="00CA3A29">
              <w:rPr>
                <w:rFonts w:asciiTheme="minorHAnsi" w:hAnsiTheme="minorHAnsi" w:cstheme="minorHAnsi"/>
              </w:rPr>
              <w:t xml:space="preserve"> van de organisatie</w:t>
            </w:r>
          </w:p>
          <w:p w14:paraId="0E0ADF8E" w14:textId="77777777" w:rsidR="00535D03" w:rsidRDefault="00535D03" w:rsidP="00535D03">
            <w:pPr>
              <w:rPr>
                <w:rFonts w:asciiTheme="minorHAnsi" w:hAnsiTheme="minorHAnsi" w:cstheme="minorHAnsi"/>
              </w:rPr>
            </w:pPr>
          </w:p>
          <w:p w14:paraId="0881A4F2" w14:textId="77777777" w:rsidR="00317F2F" w:rsidRPr="00535D03" w:rsidRDefault="00317F2F" w:rsidP="00535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</w:tcPr>
          <w:p w14:paraId="70A19CB2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</w:tr>
      <w:tr w:rsidR="00CA3A29" w:rsidRPr="00535D03" w14:paraId="38B85F24" w14:textId="77777777" w:rsidTr="00062D12">
        <w:tc>
          <w:tcPr>
            <w:tcW w:w="2830" w:type="dxa"/>
          </w:tcPr>
          <w:p w14:paraId="3D09ADBD" w14:textId="7C99C0D4" w:rsidR="00CA3A29" w:rsidRPr="00535D03" w:rsidRDefault="00CA3A29" w:rsidP="00CA3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van de opvanglocatie </w:t>
            </w:r>
            <w:r w:rsidRPr="004E63C4">
              <w:rPr>
                <w:rFonts w:asciiTheme="minorHAnsi" w:hAnsiTheme="minorHAnsi" w:cstheme="minorHAnsi"/>
                <w:i/>
              </w:rPr>
              <w:t>(indien anders dan die van de organisatie)</w:t>
            </w:r>
          </w:p>
        </w:tc>
        <w:tc>
          <w:tcPr>
            <w:tcW w:w="6628" w:type="dxa"/>
          </w:tcPr>
          <w:p w14:paraId="375AFD68" w14:textId="77777777" w:rsidR="00CA3A29" w:rsidRPr="00535D03" w:rsidRDefault="00CA3A29" w:rsidP="00535D03">
            <w:pPr>
              <w:rPr>
                <w:rFonts w:asciiTheme="minorHAnsi" w:hAnsiTheme="minorHAnsi" w:cstheme="minorHAnsi"/>
              </w:rPr>
            </w:pPr>
          </w:p>
        </w:tc>
      </w:tr>
      <w:tr w:rsidR="00535D03" w:rsidRPr="00535D03" w14:paraId="7B352E8B" w14:textId="77777777" w:rsidTr="00062D12">
        <w:tc>
          <w:tcPr>
            <w:tcW w:w="2830" w:type="dxa"/>
          </w:tcPr>
          <w:p w14:paraId="380B1388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Telefoonnummer</w:t>
            </w:r>
          </w:p>
          <w:p w14:paraId="7DB95F34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</w:tcPr>
          <w:p w14:paraId="4B865344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</w:tr>
      <w:tr w:rsidR="00535D03" w:rsidRPr="00535D03" w14:paraId="229602F3" w14:textId="77777777" w:rsidTr="00062D12">
        <w:tc>
          <w:tcPr>
            <w:tcW w:w="2830" w:type="dxa"/>
          </w:tcPr>
          <w:p w14:paraId="2685799F" w14:textId="14A82B2F" w:rsidR="00535D03" w:rsidRPr="004E63C4" w:rsidRDefault="00317F2F" w:rsidP="00535D0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Ondernemingsnummer </w:t>
            </w:r>
          </w:p>
          <w:p w14:paraId="42477857" w14:textId="77777777" w:rsidR="00317F2F" w:rsidRPr="00535D03" w:rsidRDefault="00317F2F" w:rsidP="00535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</w:tcPr>
          <w:p w14:paraId="4AE08689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</w:tr>
      <w:tr w:rsidR="00535D03" w:rsidRPr="00535D03" w14:paraId="3F807761" w14:textId="77777777" w:rsidTr="00062D12">
        <w:tc>
          <w:tcPr>
            <w:tcW w:w="2830" w:type="dxa"/>
          </w:tcPr>
          <w:p w14:paraId="0EE17D8F" w14:textId="7B9A9EE1" w:rsidR="001652CE" w:rsidRDefault="00317F2F" w:rsidP="00535D0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Schoolnummer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F21630">
              <w:rPr>
                <w:rFonts w:asciiTheme="minorHAnsi" w:hAnsiTheme="minorHAnsi" w:cstheme="minorHAnsi"/>
                <w:i/>
              </w:rPr>
              <w:t>(indien van toepassing)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FFBDB32" w14:textId="77777777" w:rsidR="00317F2F" w:rsidRPr="00535D03" w:rsidRDefault="00317F2F" w:rsidP="00535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</w:tcPr>
          <w:p w14:paraId="2C1512D6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</w:tr>
      <w:tr w:rsidR="001652CE" w:rsidRPr="00535D03" w14:paraId="32CF1B57" w14:textId="77777777" w:rsidTr="00062D12">
        <w:tc>
          <w:tcPr>
            <w:tcW w:w="2830" w:type="dxa"/>
          </w:tcPr>
          <w:p w14:paraId="34927F08" w14:textId="4E06468A" w:rsidR="001652CE" w:rsidRDefault="00F21630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1652CE">
              <w:rPr>
                <w:rFonts w:asciiTheme="minorHAnsi" w:hAnsiTheme="minorHAnsi" w:cstheme="minorHAnsi"/>
              </w:rPr>
              <w:t xml:space="preserve">peningsuren </w:t>
            </w:r>
            <w:r w:rsidR="004E63C4">
              <w:rPr>
                <w:rFonts w:asciiTheme="minorHAnsi" w:hAnsiTheme="minorHAnsi" w:cstheme="minorHAnsi"/>
              </w:rPr>
              <w:t>van de</w:t>
            </w:r>
            <w:r w:rsidR="001652CE">
              <w:rPr>
                <w:rFonts w:asciiTheme="minorHAnsi" w:hAnsiTheme="minorHAnsi" w:cstheme="minorHAnsi"/>
              </w:rPr>
              <w:t xml:space="preserve"> opvang</w:t>
            </w:r>
            <w:r>
              <w:rPr>
                <w:rFonts w:asciiTheme="minorHAnsi" w:hAnsiTheme="minorHAnsi" w:cstheme="minorHAnsi"/>
              </w:rPr>
              <w:t xml:space="preserve"> (vanaf de start van het project)</w:t>
            </w:r>
          </w:p>
        </w:tc>
        <w:tc>
          <w:tcPr>
            <w:tcW w:w="6628" w:type="dxa"/>
          </w:tcPr>
          <w:p w14:paraId="09B6A831" w14:textId="1802E98D" w:rsidR="00D93F43" w:rsidRDefault="000422A1" w:rsidP="00535D0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47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5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52CE">
              <w:rPr>
                <w:rFonts w:asciiTheme="minorHAnsi" w:hAnsiTheme="minorHAnsi" w:cstheme="minorHAnsi"/>
              </w:rPr>
              <w:t xml:space="preserve"> voorschools op schooldagen </w:t>
            </w:r>
          </w:p>
          <w:p w14:paraId="37E5BD93" w14:textId="539680EF" w:rsidR="001652CE" w:rsidRDefault="00D93F43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F72FBC">
              <w:rPr>
                <w:rFonts w:asciiTheme="minorHAnsi" w:hAnsiTheme="minorHAnsi" w:cstheme="minorHAnsi"/>
              </w:rPr>
              <w:t xml:space="preserve"> </w:t>
            </w:r>
            <w:r w:rsidR="001652CE">
              <w:rPr>
                <w:rFonts w:asciiTheme="minorHAnsi" w:hAnsiTheme="minorHAnsi" w:cstheme="minorHAnsi"/>
              </w:rPr>
              <w:t>van ……</w:t>
            </w:r>
            <w:r>
              <w:rPr>
                <w:rFonts w:asciiTheme="minorHAnsi" w:hAnsiTheme="minorHAnsi" w:cstheme="minorHAnsi"/>
              </w:rPr>
              <w:t>…u</w:t>
            </w:r>
            <w:r w:rsidR="001652CE">
              <w:rPr>
                <w:rFonts w:asciiTheme="minorHAnsi" w:hAnsiTheme="minorHAnsi" w:cstheme="minorHAnsi"/>
              </w:rPr>
              <w:t xml:space="preserve"> tot ……….</w:t>
            </w:r>
            <w:r>
              <w:rPr>
                <w:rFonts w:asciiTheme="minorHAnsi" w:hAnsiTheme="minorHAnsi" w:cstheme="minorHAnsi"/>
              </w:rPr>
              <w:t>u</w:t>
            </w:r>
          </w:p>
          <w:p w14:paraId="5D5DF6BD" w14:textId="77777777" w:rsidR="00F72FBC" w:rsidRDefault="00F72FBC" w:rsidP="00535D03">
            <w:pPr>
              <w:rPr>
                <w:rFonts w:asciiTheme="minorHAnsi" w:hAnsiTheme="minorHAnsi" w:cstheme="minorHAnsi"/>
              </w:rPr>
            </w:pPr>
          </w:p>
          <w:p w14:paraId="2D12322E" w14:textId="71BAB8F0" w:rsidR="00D93F43" w:rsidRDefault="000422A1" w:rsidP="00535D0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70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52CE">
              <w:rPr>
                <w:rFonts w:asciiTheme="minorHAnsi" w:hAnsiTheme="minorHAnsi" w:cstheme="minorHAnsi"/>
              </w:rPr>
              <w:t xml:space="preserve"> naschools op maandag, dinsdag, d</w:t>
            </w:r>
            <w:r w:rsidR="00693889">
              <w:rPr>
                <w:rFonts w:asciiTheme="minorHAnsi" w:hAnsiTheme="minorHAnsi" w:cstheme="minorHAnsi"/>
              </w:rPr>
              <w:t xml:space="preserve">onderdag en vrijdag </w:t>
            </w:r>
          </w:p>
          <w:p w14:paraId="7A96F8BA" w14:textId="03121A12" w:rsidR="001652CE" w:rsidRDefault="00D93F43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693889">
              <w:rPr>
                <w:rFonts w:asciiTheme="minorHAnsi" w:hAnsiTheme="minorHAnsi" w:cstheme="minorHAnsi"/>
              </w:rPr>
              <w:t>van ……</w:t>
            </w:r>
            <w:r w:rsidR="00F72FBC">
              <w:rPr>
                <w:rFonts w:asciiTheme="minorHAnsi" w:hAnsiTheme="minorHAnsi" w:cstheme="minorHAnsi"/>
              </w:rPr>
              <w:t>…u</w:t>
            </w:r>
            <w:r w:rsidR="001652CE">
              <w:rPr>
                <w:rFonts w:asciiTheme="minorHAnsi" w:hAnsiTheme="minorHAnsi" w:cstheme="minorHAnsi"/>
              </w:rPr>
              <w:t xml:space="preserve"> </w:t>
            </w:r>
            <w:r w:rsidR="00693889">
              <w:rPr>
                <w:rFonts w:asciiTheme="minorHAnsi" w:hAnsiTheme="minorHAnsi" w:cstheme="minorHAnsi"/>
              </w:rPr>
              <w:t>tot ………</w:t>
            </w:r>
            <w:r w:rsidR="00F72FBC">
              <w:rPr>
                <w:rFonts w:asciiTheme="minorHAnsi" w:hAnsiTheme="minorHAnsi" w:cstheme="minorHAnsi"/>
              </w:rPr>
              <w:t>u</w:t>
            </w:r>
          </w:p>
          <w:p w14:paraId="78CFAAF1" w14:textId="77777777" w:rsidR="00F72FBC" w:rsidRDefault="00F72FBC" w:rsidP="00535D03">
            <w:pPr>
              <w:rPr>
                <w:rFonts w:asciiTheme="minorHAnsi" w:hAnsiTheme="minorHAnsi" w:cstheme="minorHAnsi"/>
              </w:rPr>
            </w:pPr>
          </w:p>
          <w:p w14:paraId="23D56C3A" w14:textId="2B69FEE0" w:rsidR="00F72FBC" w:rsidRDefault="000422A1" w:rsidP="00535D0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113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52CE">
              <w:rPr>
                <w:rFonts w:asciiTheme="minorHAnsi" w:hAnsiTheme="minorHAnsi" w:cstheme="minorHAnsi"/>
              </w:rPr>
              <w:t xml:space="preserve"> woensdagnamiddag </w:t>
            </w:r>
          </w:p>
          <w:p w14:paraId="61CCFCDD" w14:textId="746F9051" w:rsidR="00F21630" w:rsidRDefault="00F72FBC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1652CE">
              <w:rPr>
                <w:rFonts w:asciiTheme="minorHAnsi" w:hAnsiTheme="minorHAnsi" w:cstheme="minorHAnsi"/>
              </w:rPr>
              <w:t>van ……</w:t>
            </w:r>
            <w:r>
              <w:rPr>
                <w:rFonts w:asciiTheme="minorHAnsi" w:hAnsiTheme="minorHAnsi" w:cstheme="minorHAnsi"/>
              </w:rPr>
              <w:t>…u</w:t>
            </w:r>
            <w:r w:rsidR="001652CE">
              <w:rPr>
                <w:rFonts w:asciiTheme="minorHAnsi" w:hAnsiTheme="minorHAnsi" w:cstheme="minorHAnsi"/>
              </w:rPr>
              <w:t xml:space="preserve"> tot ……….</w:t>
            </w:r>
            <w:r>
              <w:rPr>
                <w:rFonts w:asciiTheme="minorHAnsi" w:hAnsiTheme="minorHAnsi" w:cstheme="minorHAnsi"/>
              </w:rPr>
              <w:t>u</w:t>
            </w:r>
          </w:p>
          <w:p w14:paraId="7700641D" w14:textId="77777777" w:rsidR="00F21630" w:rsidRDefault="00F21630" w:rsidP="00535D03">
            <w:pPr>
              <w:rPr>
                <w:rFonts w:asciiTheme="minorHAnsi" w:hAnsiTheme="minorHAnsi" w:cstheme="minorHAnsi"/>
              </w:rPr>
            </w:pPr>
          </w:p>
          <w:p w14:paraId="650DB3EE" w14:textId="77777777" w:rsidR="00F21630" w:rsidRDefault="00F21630" w:rsidP="00535D03">
            <w:pPr>
              <w:rPr>
                <w:rFonts w:asciiTheme="minorHAnsi" w:hAnsiTheme="minorHAnsi" w:cstheme="minorHAnsi"/>
              </w:rPr>
            </w:pPr>
          </w:p>
          <w:p w14:paraId="100D973C" w14:textId="77777777" w:rsidR="00F21630" w:rsidRDefault="00F21630" w:rsidP="00535D03">
            <w:pPr>
              <w:rPr>
                <w:rFonts w:asciiTheme="minorHAnsi" w:hAnsiTheme="minorHAnsi" w:cstheme="minorHAnsi"/>
              </w:rPr>
            </w:pPr>
          </w:p>
          <w:p w14:paraId="59BC93FE" w14:textId="2202E9BE" w:rsidR="00F21630" w:rsidRDefault="00E948CC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Bevestig</w:t>
            </w:r>
            <w:r>
              <w:rPr>
                <w:rStyle w:val="Voetnootmarkering"/>
                <w:rFonts w:asciiTheme="minorHAnsi" w:hAnsiTheme="minorHAnsi" w:cstheme="minorHAnsi"/>
              </w:rPr>
              <w:footnoteReference w:id="1"/>
            </w:r>
            <w:r>
              <w:rPr>
                <w:rFonts w:asciiTheme="minorHAnsi" w:hAnsiTheme="minorHAnsi" w:cstheme="minorHAnsi"/>
              </w:rPr>
              <w:t xml:space="preserve"> wat van toepassing is: </w:t>
            </w:r>
          </w:p>
          <w:p w14:paraId="64C5C2E2" w14:textId="77777777" w:rsidR="000D1D36" w:rsidRDefault="000D1D36" w:rsidP="00535D03">
            <w:pPr>
              <w:rPr>
                <w:rFonts w:asciiTheme="minorHAnsi" w:hAnsiTheme="minorHAnsi" w:cstheme="minorHAnsi"/>
              </w:rPr>
            </w:pPr>
          </w:p>
          <w:p w14:paraId="084F9A5E" w14:textId="7BA68084" w:rsidR="00F21630" w:rsidRDefault="000422A1" w:rsidP="00535D0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9381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6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630">
              <w:rPr>
                <w:rFonts w:asciiTheme="minorHAnsi" w:hAnsiTheme="minorHAnsi" w:cstheme="minorHAnsi"/>
              </w:rPr>
              <w:t xml:space="preserve"> We stemmen het </w:t>
            </w:r>
            <w:proofErr w:type="spellStart"/>
            <w:r w:rsidR="00F21630">
              <w:rPr>
                <w:rFonts w:asciiTheme="minorHAnsi" w:hAnsiTheme="minorHAnsi" w:cstheme="minorHAnsi"/>
              </w:rPr>
              <w:t>einduur</w:t>
            </w:r>
            <w:proofErr w:type="spellEnd"/>
            <w:r w:rsidR="00F21630">
              <w:rPr>
                <w:rFonts w:asciiTheme="minorHAnsi" w:hAnsiTheme="minorHAnsi" w:cstheme="minorHAnsi"/>
              </w:rPr>
              <w:t xml:space="preserve"> van de opvang ’s morgens </w:t>
            </w:r>
            <w:r w:rsidR="004C3919">
              <w:rPr>
                <w:rFonts w:asciiTheme="minorHAnsi" w:hAnsiTheme="minorHAnsi" w:cstheme="minorHAnsi"/>
              </w:rPr>
              <w:t>af op het moment dat het laatste kind buitengewoon onderwijs wordt opgehaald (ten laatste 9u).</w:t>
            </w:r>
          </w:p>
          <w:p w14:paraId="5149D99B" w14:textId="0E2D54FB" w:rsidR="004C3919" w:rsidRDefault="000422A1" w:rsidP="004C391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033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1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C3919">
              <w:rPr>
                <w:rFonts w:asciiTheme="minorHAnsi" w:hAnsiTheme="minorHAnsi" w:cstheme="minorHAnsi"/>
              </w:rPr>
              <w:t xml:space="preserve"> We stemmen het </w:t>
            </w:r>
            <w:proofErr w:type="spellStart"/>
            <w:r w:rsidR="004C3919">
              <w:rPr>
                <w:rFonts w:asciiTheme="minorHAnsi" w:hAnsiTheme="minorHAnsi" w:cstheme="minorHAnsi"/>
              </w:rPr>
              <w:t>startuur</w:t>
            </w:r>
            <w:proofErr w:type="spellEnd"/>
            <w:r w:rsidR="004C3919">
              <w:rPr>
                <w:rFonts w:asciiTheme="minorHAnsi" w:hAnsiTheme="minorHAnsi" w:cstheme="minorHAnsi"/>
              </w:rPr>
              <w:t xml:space="preserve"> van de opvang op woensdagnamiddag af op het moment dat het eerste kind buitengewoon onderwijs wordt afgezet in de opvang (ten vroegste 12u).</w:t>
            </w:r>
          </w:p>
          <w:p w14:paraId="75760C1D" w14:textId="2A9AC2BB" w:rsidR="004C3919" w:rsidRDefault="000422A1" w:rsidP="004C391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942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1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C3919">
              <w:rPr>
                <w:rFonts w:asciiTheme="minorHAnsi" w:hAnsiTheme="minorHAnsi" w:cstheme="minorHAnsi"/>
              </w:rPr>
              <w:t xml:space="preserve"> We stemmen het </w:t>
            </w:r>
            <w:proofErr w:type="spellStart"/>
            <w:r w:rsidR="004C3919">
              <w:rPr>
                <w:rFonts w:asciiTheme="minorHAnsi" w:hAnsiTheme="minorHAnsi" w:cstheme="minorHAnsi"/>
              </w:rPr>
              <w:t>startuur</w:t>
            </w:r>
            <w:proofErr w:type="spellEnd"/>
            <w:r w:rsidR="004C3919">
              <w:rPr>
                <w:rFonts w:asciiTheme="minorHAnsi" w:hAnsiTheme="minorHAnsi" w:cstheme="minorHAnsi"/>
              </w:rPr>
              <w:t xml:space="preserve"> van de opvang in de namiddag op maandag, dinsdag, donderdag en vrijdag af op het moment dat het eerste kind buitengewoon onderwijs wordt afgezet in de opvang (ten vroegste 15u).</w:t>
            </w:r>
          </w:p>
          <w:p w14:paraId="4EBB73A0" w14:textId="77777777" w:rsidR="00F21630" w:rsidRDefault="00F21630" w:rsidP="00535D03">
            <w:pPr>
              <w:rPr>
                <w:rFonts w:asciiTheme="minorHAnsi" w:hAnsiTheme="minorHAnsi" w:cstheme="minorHAnsi"/>
              </w:rPr>
            </w:pPr>
          </w:p>
          <w:p w14:paraId="3B371BDA" w14:textId="77777777" w:rsidR="00693889" w:rsidRDefault="00693889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Eventuele bijkomende toelichting:</w:t>
            </w:r>
          </w:p>
          <w:p w14:paraId="4C344C77" w14:textId="4FB8BFA4" w:rsidR="00693889" w:rsidRDefault="00693889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</w:t>
            </w:r>
          </w:p>
          <w:p w14:paraId="7D9CDE6D" w14:textId="05E0AE14" w:rsidR="00693889" w:rsidRDefault="00693889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</w:t>
            </w:r>
          </w:p>
          <w:p w14:paraId="73202241" w14:textId="5C0AB624" w:rsidR="001652CE" w:rsidRPr="00535D03" w:rsidRDefault="001652CE" w:rsidP="00535D03">
            <w:pPr>
              <w:rPr>
                <w:rFonts w:asciiTheme="minorHAnsi" w:hAnsiTheme="minorHAnsi" w:cstheme="minorHAnsi"/>
              </w:rPr>
            </w:pPr>
          </w:p>
        </w:tc>
      </w:tr>
    </w:tbl>
    <w:p w14:paraId="2A9F7BED" w14:textId="62B60FC6" w:rsidR="00062D12" w:rsidRPr="00535D03" w:rsidRDefault="00062D12" w:rsidP="00062D12">
      <w:pPr>
        <w:rPr>
          <w:rFonts w:asciiTheme="minorHAnsi" w:hAnsiTheme="minorHAnsi" w:cstheme="minorHAnsi"/>
        </w:rPr>
      </w:pPr>
    </w:p>
    <w:p w14:paraId="02AF3B10" w14:textId="77777777" w:rsidR="00693889" w:rsidRDefault="00693889" w:rsidP="00062D12">
      <w:pPr>
        <w:rPr>
          <w:rFonts w:asciiTheme="minorHAnsi" w:hAnsiTheme="minorHAnsi" w:cstheme="minorHAnsi"/>
          <w:b/>
        </w:rPr>
      </w:pPr>
    </w:p>
    <w:p w14:paraId="3F9C735A" w14:textId="7DD68F42" w:rsidR="00062D12" w:rsidRPr="00317F2F" w:rsidRDefault="00062D12" w:rsidP="00062D12">
      <w:pPr>
        <w:rPr>
          <w:rFonts w:asciiTheme="minorHAnsi" w:hAnsiTheme="minorHAnsi" w:cstheme="minorHAnsi"/>
          <w:b/>
        </w:rPr>
      </w:pPr>
      <w:r w:rsidRPr="00317F2F">
        <w:rPr>
          <w:rFonts w:asciiTheme="minorHAnsi" w:hAnsiTheme="minorHAnsi" w:cstheme="minorHAnsi"/>
          <w:b/>
        </w:rPr>
        <w:t>Gegevens van de contactpersoon/</w:t>
      </w:r>
      <w:r w:rsidR="00317F2F">
        <w:rPr>
          <w:rFonts w:asciiTheme="minorHAnsi" w:hAnsiTheme="minorHAnsi" w:cstheme="minorHAnsi"/>
          <w:b/>
        </w:rPr>
        <w:t>contact</w:t>
      </w:r>
      <w:r w:rsidRPr="00317F2F">
        <w:rPr>
          <w:rFonts w:asciiTheme="minorHAnsi" w:hAnsiTheme="minorHAnsi" w:cstheme="minorHAnsi"/>
          <w:b/>
        </w:rPr>
        <w:t>personen van de organisatie</w:t>
      </w:r>
    </w:p>
    <w:p w14:paraId="1D78B3D4" w14:textId="77777777" w:rsidR="00062D12" w:rsidRPr="00535D03" w:rsidRDefault="00062D12" w:rsidP="00062D12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062D12" w:rsidRPr="00535D03" w14:paraId="5F01E1CF" w14:textId="77777777" w:rsidTr="00062D12">
        <w:tc>
          <w:tcPr>
            <w:tcW w:w="2364" w:type="dxa"/>
          </w:tcPr>
          <w:p w14:paraId="4B6A315A" w14:textId="642DBD13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Functie</w:t>
            </w:r>
          </w:p>
        </w:tc>
        <w:tc>
          <w:tcPr>
            <w:tcW w:w="2364" w:type="dxa"/>
          </w:tcPr>
          <w:p w14:paraId="43F41C57" w14:textId="49BB70F2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2365" w:type="dxa"/>
          </w:tcPr>
          <w:p w14:paraId="06F01CDC" w14:textId="36E8D519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2365" w:type="dxa"/>
          </w:tcPr>
          <w:p w14:paraId="448FE2F0" w14:textId="1D43EA1D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Telefoon/gsm-nummer</w:t>
            </w:r>
          </w:p>
        </w:tc>
      </w:tr>
      <w:tr w:rsidR="00062D12" w:rsidRPr="00535D03" w14:paraId="775B88FD" w14:textId="77777777" w:rsidTr="00062D12">
        <w:tc>
          <w:tcPr>
            <w:tcW w:w="2364" w:type="dxa"/>
          </w:tcPr>
          <w:p w14:paraId="51791FB1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  <w:p w14:paraId="6640AD1F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</w:tcPr>
          <w:p w14:paraId="5A3E5FD1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25EEC1CC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538D8606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</w:tr>
      <w:tr w:rsidR="00062D12" w:rsidRPr="00535D03" w14:paraId="6499325B" w14:textId="77777777" w:rsidTr="00062D12">
        <w:tc>
          <w:tcPr>
            <w:tcW w:w="2364" w:type="dxa"/>
          </w:tcPr>
          <w:p w14:paraId="2EC1BC3E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  <w:p w14:paraId="0DA358EF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</w:tcPr>
          <w:p w14:paraId="4E978896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265FD270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4518D466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</w:tr>
      <w:tr w:rsidR="00062D12" w:rsidRPr="00535D03" w14:paraId="5A606520" w14:textId="77777777" w:rsidTr="00062D12">
        <w:tc>
          <w:tcPr>
            <w:tcW w:w="2364" w:type="dxa"/>
          </w:tcPr>
          <w:p w14:paraId="4E485F79" w14:textId="77777777" w:rsidR="00062D12" w:rsidRPr="00535D03" w:rsidRDefault="00062D12" w:rsidP="005E3B4F">
            <w:pPr>
              <w:rPr>
                <w:rFonts w:asciiTheme="minorHAnsi" w:hAnsiTheme="minorHAnsi" w:cstheme="minorHAnsi"/>
              </w:rPr>
            </w:pPr>
          </w:p>
          <w:p w14:paraId="49837D26" w14:textId="77777777" w:rsidR="00062D12" w:rsidRPr="00535D03" w:rsidRDefault="00062D12" w:rsidP="005E3B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</w:tcPr>
          <w:p w14:paraId="5464ECA0" w14:textId="77777777" w:rsidR="00062D12" w:rsidRPr="00535D03" w:rsidRDefault="00062D12" w:rsidP="005E3B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3ED69D74" w14:textId="77777777" w:rsidR="00062D12" w:rsidRPr="00535D03" w:rsidRDefault="00062D12" w:rsidP="005E3B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4A633120" w14:textId="77777777" w:rsidR="00062D12" w:rsidRPr="00535D03" w:rsidRDefault="00062D12" w:rsidP="005E3B4F">
            <w:pPr>
              <w:rPr>
                <w:rFonts w:asciiTheme="minorHAnsi" w:hAnsiTheme="minorHAnsi" w:cstheme="minorHAnsi"/>
              </w:rPr>
            </w:pPr>
          </w:p>
        </w:tc>
      </w:tr>
    </w:tbl>
    <w:p w14:paraId="5EFB9BBA" w14:textId="77777777" w:rsidR="00062D12" w:rsidRPr="00535D03" w:rsidRDefault="00062D12" w:rsidP="00062D12">
      <w:pPr>
        <w:rPr>
          <w:rFonts w:asciiTheme="minorHAnsi" w:hAnsiTheme="minorHAnsi" w:cstheme="minorHAnsi"/>
        </w:rPr>
      </w:pPr>
    </w:p>
    <w:p w14:paraId="749A582B" w14:textId="07D97C7F" w:rsidR="00062D12" w:rsidRDefault="00686C72" w:rsidP="00062D12">
      <w:pPr>
        <w:rPr>
          <w:rFonts w:asciiTheme="minorHAnsi" w:hAnsiTheme="minorHAnsi" w:cstheme="minorHAnsi"/>
        </w:rPr>
      </w:pPr>
      <w:r w:rsidRPr="00AA1068">
        <w:rPr>
          <w:rFonts w:asciiTheme="minorHAnsi" w:hAnsiTheme="minorHAnsi" w:cstheme="minorHAnsi"/>
          <w:b/>
          <w:highlight w:val="yellow"/>
        </w:rPr>
        <w:t>Projectperiode</w:t>
      </w:r>
      <w:r w:rsidR="001652CE" w:rsidRPr="00AA1068">
        <w:rPr>
          <w:rFonts w:asciiTheme="minorHAnsi" w:hAnsiTheme="minorHAnsi" w:cstheme="minorHAnsi"/>
          <w:b/>
          <w:highlight w:val="yellow"/>
        </w:rPr>
        <w:t xml:space="preserve"> bij goedkeuring</w:t>
      </w:r>
      <w:r w:rsidR="001652CE">
        <w:rPr>
          <w:rFonts w:asciiTheme="minorHAnsi" w:hAnsiTheme="minorHAnsi" w:cstheme="minorHAnsi"/>
        </w:rPr>
        <w:t xml:space="preserve"> </w:t>
      </w:r>
    </w:p>
    <w:p w14:paraId="46743193" w14:textId="77777777" w:rsidR="00686C72" w:rsidRDefault="00686C72" w:rsidP="00062D12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501"/>
      </w:tblGrid>
      <w:tr w:rsidR="00686C72" w14:paraId="322D1DD4" w14:textId="77777777" w:rsidTr="004C7150">
        <w:tc>
          <w:tcPr>
            <w:tcW w:w="4957" w:type="dxa"/>
            <w:vAlign w:val="center"/>
          </w:tcPr>
          <w:p w14:paraId="4145EE82" w14:textId="3D89C2D1" w:rsidR="00686C72" w:rsidRDefault="00686C72" w:rsidP="00AA10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Startdatum van het project </w:t>
            </w:r>
          </w:p>
        </w:tc>
        <w:tc>
          <w:tcPr>
            <w:tcW w:w="4501" w:type="dxa"/>
          </w:tcPr>
          <w:p w14:paraId="32DBB7F6" w14:textId="63BB4E43" w:rsidR="001652CE" w:rsidRDefault="001652CE" w:rsidP="00062D12">
            <w:pPr>
              <w:rPr>
                <w:rFonts w:asciiTheme="minorHAnsi" w:hAnsiTheme="minorHAnsi" w:cstheme="minorHAnsi"/>
              </w:rPr>
            </w:pPr>
          </w:p>
        </w:tc>
      </w:tr>
    </w:tbl>
    <w:p w14:paraId="4F63B19B" w14:textId="77777777" w:rsidR="00686C72" w:rsidRPr="00535D03" w:rsidRDefault="00686C72" w:rsidP="00062D12">
      <w:pPr>
        <w:rPr>
          <w:rFonts w:asciiTheme="minorHAnsi" w:hAnsiTheme="minorHAnsi" w:cstheme="minorHAnsi"/>
        </w:rPr>
      </w:pPr>
    </w:p>
    <w:p w14:paraId="603571D7" w14:textId="77777777" w:rsidR="00062D12" w:rsidRPr="00535D03" w:rsidRDefault="00062D12" w:rsidP="00062D12">
      <w:pPr>
        <w:rPr>
          <w:rFonts w:asciiTheme="minorHAnsi" w:hAnsiTheme="minorHAnsi" w:cstheme="minorHAnsi"/>
        </w:rPr>
      </w:pPr>
    </w:p>
    <w:p w14:paraId="79C66C95" w14:textId="291E6770" w:rsidR="00062D12" w:rsidRPr="00317F2F" w:rsidRDefault="00062D12" w:rsidP="00062D12">
      <w:pPr>
        <w:rPr>
          <w:rFonts w:asciiTheme="minorHAnsi" w:hAnsiTheme="minorHAnsi" w:cstheme="minorHAnsi"/>
          <w:b/>
        </w:rPr>
      </w:pPr>
      <w:r w:rsidRPr="00317F2F">
        <w:rPr>
          <w:rFonts w:asciiTheme="minorHAnsi" w:hAnsiTheme="minorHAnsi" w:cstheme="minorHAnsi"/>
          <w:b/>
        </w:rPr>
        <w:t>Korte</w:t>
      </w:r>
      <w:r w:rsidR="00533965" w:rsidRPr="00317F2F">
        <w:rPr>
          <w:rFonts w:asciiTheme="minorHAnsi" w:hAnsiTheme="minorHAnsi" w:cstheme="minorHAnsi"/>
          <w:b/>
        </w:rPr>
        <w:t xml:space="preserve"> verantwoording van het project</w:t>
      </w:r>
      <w:r w:rsidR="00CA3A29">
        <w:rPr>
          <w:rFonts w:asciiTheme="minorHAnsi" w:hAnsiTheme="minorHAnsi" w:cstheme="minorHAnsi"/>
          <w:b/>
        </w:rPr>
        <w:t xml:space="preserve">: </w:t>
      </w:r>
      <w:r w:rsidR="00E948CC">
        <w:rPr>
          <w:rFonts w:asciiTheme="minorHAnsi" w:hAnsiTheme="minorHAnsi" w:cstheme="minorHAnsi"/>
          <w:i/>
        </w:rPr>
        <w:t>Omschrijf kort waarom jou</w:t>
      </w:r>
      <w:r w:rsidR="000422A1">
        <w:rPr>
          <w:rFonts w:asciiTheme="minorHAnsi" w:hAnsiTheme="minorHAnsi" w:cstheme="minorHAnsi"/>
          <w:i/>
        </w:rPr>
        <w:t>w</w:t>
      </w:r>
      <w:r w:rsidR="00E948CC">
        <w:rPr>
          <w:rFonts w:asciiTheme="minorHAnsi" w:hAnsiTheme="minorHAnsi" w:cstheme="minorHAnsi"/>
          <w:i/>
        </w:rPr>
        <w:t xml:space="preserve"> organisatie dit project wil doen en wat je ermee wil bereiken?</w:t>
      </w:r>
    </w:p>
    <w:p w14:paraId="1F0AAF05" w14:textId="77777777" w:rsidR="00533965" w:rsidRPr="00535D03" w:rsidRDefault="00533965" w:rsidP="00062D12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533965" w:rsidRPr="00535D03" w14:paraId="3EA51A15" w14:textId="77777777" w:rsidTr="00533965">
        <w:tc>
          <w:tcPr>
            <w:tcW w:w="9458" w:type="dxa"/>
          </w:tcPr>
          <w:p w14:paraId="5EE65F7C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46E9F94E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190DF656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47B00248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4654511C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2BB8678E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3055F16A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6F08C61C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</w:tc>
      </w:tr>
    </w:tbl>
    <w:p w14:paraId="46E7F05F" w14:textId="77777777" w:rsidR="00533965" w:rsidRDefault="00533965" w:rsidP="00062D12">
      <w:pPr>
        <w:rPr>
          <w:rFonts w:asciiTheme="minorHAnsi" w:hAnsiTheme="minorHAnsi" w:cstheme="minorHAnsi"/>
        </w:rPr>
      </w:pPr>
    </w:p>
    <w:p w14:paraId="0595A908" w14:textId="77777777" w:rsidR="00E948CC" w:rsidRPr="00535D03" w:rsidRDefault="00E948CC" w:rsidP="00062D12">
      <w:pPr>
        <w:rPr>
          <w:rFonts w:asciiTheme="minorHAnsi" w:hAnsiTheme="minorHAnsi" w:cstheme="minorHAnsi"/>
        </w:rPr>
      </w:pPr>
    </w:p>
    <w:p w14:paraId="6C1B4A2B" w14:textId="40F128D4" w:rsidR="00533965" w:rsidRPr="00535D03" w:rsidRDefault="00533965" w:rsidP="00062D12">
      <w:pPr>
        <w:rPr>
          <w:rFonts w:asciiTheme="minorHAnsi" w:hAnsiTheme="minorHAnsi" w:cstheme="minorHAnsi"/>
        </w:rPr>
      </w:pPr>
    </w:p>
    <w:p w14:paraId="43F08A2E" w14:textId="35E978FB" w:rsidR="00533965" w:rsidRDefault="00D26982" w:rsidP="00062D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Ervaring </w:t>
      </w:r>
      <w:r w:rsidR="006727F1">
        <w:rPr>
          <w:rFonts w:asciiTheme="minorHAnsi" w:hAnsiTheme="minorHAnsi" w:cstheme="minorHAnsi"/>
          <w:b/>
        </w:rPr>
        <w:t>met het opvangen van kinderen met een zorgbehoefte:</w:t>
      </w:r>
    </w:p>
    <w:p w14:paraId="349CC3AE" w14:textId="77777777" w:rsidR="00B75735" w:rsidRDefault="00B75735" w:rsidP="00062D12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B75735" w14:paraId="2B8C60C5" w14:textId="77777777" w:rsidTr="00B75735">
        <w:tc>
          <w:tcPr>
            <w:tcW w:w="9458" w:type="dxa"/>
          </w:tcPr>
          <w:p w14:paraId="16C39599" w14:textId="0AB086E7" w:rsidR="00B75735" w:rsidRPr="007565CC" w:rsidRDefault="006727F1" w:rsidP="00B75735">
            <w:pPr>
              <w:ind w:left="720" w:hanging="720"/>
              <w:rPr>
                <w:rFonts w:asciiTheme="minorHAnsi" w:hAnsiTheme="minorHAnsi" w:cstheme="minorHAnsi"/>
              </w:rPr>
            </w:pPr>
            <w:r w:rsidRPr="006727F1">
              <w:rPr>
                <w:rFonts w:asciiTheme="minorHAnsi" w:eastAsia="MS Gothic" w:hAnsiTheme="minorHAnsi" w:cstheme="minorHAnsi"/>
              </w:rPr>
              <w:t xml:space="preserve">Heeft </w:t>
            </w:r>
            <w:r>
              <w:rPr>
                <w:rFonts w:asciiTheme="minorHAnsi" w:eastAsia="MS Gothic" w:hAnsiTheme="minorHAnsi" w:cstheme="minorHAnsi"/>
              </w:rPr>
              <w:t xml:space="preserve">de opvanglocatie afgelopen </w:t>
            </w:r>
            <w:r w:rsidR="007565CC">
              <w:rPr>
                <w:rFonts w:asciiTheme="minorHAnsi" w:eastAsia="MS Gothic" w:hAnsiTheme="minorHAnsi" w:cstheme="minorHAnsi"/>
              </w:rPr>
              <w:t xml:space="preserve">of huidig </w:t>
            </w:r>
            <w:r>
              <w:rPr>
                <w:rFonts w:asciiTheme="minorHAnsi" w:eastAsia="MS Gothic" w:hAnsiTheme="minorHAnsi" w:cstheme="minorHAnsi"/>
              </w:rPr>
              <w:t xml:space="preserve">schooljaar 1 of meerdere kinderen opgevangen die naar school </w:t>
            </w:r>
            <w:r w:rsidRPr="007565CC">
              <w:rPr>
                <w:rFonts w:asciiTheme="minorHAnsi" w:eastAsia="MS Gothic" w:hAnsiTheme="minorHAnsi" w:cstheme="minorHAnsi"/>
              </w:rPr>
              <w:t>gaan in het buitengewoon onderwijs?</w:t>
            </w:r>
          </w:p>
          <w:p w14:paraId="336087AD" w14:textId="358B63CF" w:rsidR="007565CC" w:rsidRPr="007565CC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522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 w:rsidRPr="007565C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 w:rsidRPr="007565CC">
              <w:rPr>
                <w:rFonts w:asciiTheme="minorHAnsi" w:hAnsiTheme="minorHAnsi" w:cstheme="minorHAnsi"/>
              </w:rPr>
              <w:t xml:space="preserve"> </w:t>
            </w:r>
            <w:r w:rsidR="007565CC" w:rsidRPr="007565CC">
              <w:rPr>
                <w:rFonts w:asciiTheme="minorHAnsi" w:hAnsiTheme="minorHAnsi" w:cstheme="minorHAnsi"/>
              </w:rPr>
              <w:t>Ja, dit schooljaar (202</w:t>
            </w:r>
            <w:r>
              <w:rPr>
                <w:rFonts w:asciiTheme="minorHAnsi" w:hAnsiTheme="minorHAnsi" w:cstheme="minorHAnsi"/>
              </w:rPr>
              <w:t>1</w:t>
            </w:r>
            <w:r w:rsidR="007565CC" w:rsidRPr="007565CC">
              <w:rPr>
                <w:rFonts w:asciiTheme="minorHAnsi" w:hAnsiTheme="minorHAnsi" w:cstheme="minorHAnsi"/>
              </w:rPr>
              <w:t>-202</w:t>
            </w:r>
            <w:r>
              <w:rPr>
                <w:rFonts w:asciiTheme="minorHAnsi" w:hAnsiTheme="minorHAnsi" w:cstheme="minorHAnsi"/>
              </w:rPr>
              <w:t>2</w:t>
            </w:r>
            <w:r w:rsidR="007565CC" w:rsidRPr="007565CC">
              <w:rPr>
                <w:rFonts w:asciiTheme="minorHAnsi" w:hAnsiTheme="minorHAnsi" w:cstheme="minorHAnsi"/>
              </w:rPr>
              <w:t>) =&gt; Zie vraag *</w:t>
            </w:r>
          </w:p>
          <w:p w14:paraId="324EF5EA" w14:textId="7D6C8795" w:rsidR="00B75735" w:rsidRPr="007565CC" w:rsidRDefault="000422A1" w:rsidP="007565CC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810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5CC" w:rsidRPr="007565C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5CC" w:rsidRPr="007565CC">
              <w:rPr>
                <w:rFonts w:asciiTheme="minorHAnsi" w:hAnsiTheme="minorHAnsi" w:cstheme="minorHAnsi"/>
              </w:rPr>
              <w:t xml:space="preserve"> </w:t>
            </w:r>
            <w:r w:rsidR="006727F1" w:rsidRPr="007565CC">
              <w:rPr>
                <w:rFonts w:asciiTheme="minorHAnsi" w:hAnsiTheme="minorHAnsi" w:cstheme="minorHAnsi"/>
              </w:rPr>
              <w:t>Ja, het voorbije schooljaar nog (20</w:t>
            </w:r>
            <w:r>
              <w:rPr>
                <w:rFonts w:asciiTheme="minorHAnsi" w:hAnsiTheme="minorHAnsi" w:cstheme="minorHAnsi"/>
              </w:rPr>
              <w:t>20</w:t>
            </w:r>
            <w:r w:rsidR="006727F1" w:rsidRPr="007565CC">
              <w:rPr>
                <w:rFonts w:asciiTheme="minorHAnsi" w:hAnsiTheme="minorHAnsi" w:cstheme="minorHAnsi"/>
              </w:rPr>
              <w:t>-202</w:t>
            </w:r>
            <w:r>
              <w:rPr>
                <w:rFonts w:asciiTheme="minorHAnsi" w:hAnsiTheme="minorHAnsi" w:cstheme="minorHAnsi"/>
              </w:rPr>
              <w:t>1</w:t>
            </w:r>
            <w:r w:rsidR="006727F1" w:rsidRPr="007565CC">
              <w:rPr>
                <w:rFonts w:asciiTheme="minorHAnsi" w:hAnsiTheme="minorHAnsi" w:cstheme="minorHAnsi"/>
              </w:rPr>
              <w:t>)</w:t>
            </w:r>
            <w:r w:rsidR="00D26982" w:rsidRPr="007565CC">
              <w:rPr>
                <w:rFonts w:asciiTheme="minorHAnsi" w:hAnsiTheme="minorHAnsi" w:cstheme="minorHAnsi"/>
              </w:rPr>
              <w:t xml:space="preserve"> =&gt; Zie vraag *</w:t>
            </w:r>
          </w:p>
          <w:p w14:paraId="5EE66150" w14:textId="19B22CCB" w:rsidR="006727F1" w:rsidRPr="007565CC" w:rsidRDefault="000422A1" w:rsidP="00D26982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737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 w:rsidRPr="007565C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7565CC">
              <w:rPr>
                <w:rFonts w:asciiTheme="minorHAnsi" w:hAnsiTheme="minorHAnsi" w:cstheme="minorHAnsi"/>
              </w:rPr>
              <w:t xml:space="preserve"> Ja, maar niet het voorbije schooljaar</w:t>
            </w:r>
            <w:r w:rsidR="00D26982" w:rsidRPr="007565CC">
              <w:rPr>
                <w:rFonts w:asciiTheme="minorHAnsi" w:hAnsiTheme="minorHAnsi" w:cstheme="minorHAnsi"/>
              </w:rPr>
              <w:t xml:space="preserve"> =&gt; Zie vraag *</w:t>
            </w:r>
          </w:p>
          <w:p w14:paraId="300398F9" w14:textId="3694A29A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650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 w:rsidRPr="007565C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7565CC">
              <w:rPr>
                <w:rFonts w:asciiTheme="minorHAnsi" w:hAnsiTheme="minorHAnsi" w:cstheme="minorHAnsi"/>
              </w:rPr>
              <w:t xml:space="preserve"> Nee</w:t>
            </w:r>
          </w:p>
          <w:p w14:paraId="6249033A" w14:textId="063218A1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67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Nee, maar wel ervaring met inclusieve opvang (van kinderen met een zorgnood die naar school gaan in het gewoon onderwijs)</w:t>
            </w:r>
            <w:r w:rsidR="00D26982">
              <w:rPr>
                <w:rFonts w:asciiTheme="minorHAnsi" w:hAnsiTheme="minorHAnsi" w:cstheme="minorHAnsi"/>
              </w:rPr>
              <w:t xml:space="preserve"> =&gt; Zie vraag **</w:t>
            </w:r>
          </w:p>
          <w:p w14:paraId="2B07B0F7" w14:textId="77777777" w:rsidR="006727F1" w:rsidRDefault="006727F1" w:rsidP="006727F1">
            <w:pPr>
              <w:rPr>
                <w:rFonts w:asciiTheme="minorHAnsi" w:hAnsiTheme="minorHAnsi" w:cstheme="minorHAnsi"/>
              </w:rPr>
            </w:pPr>
          </w:p>
          <w:p w14:paraId="28C67352" w14:textId="3F3BA419" w:rsidR="006727F1" w:rsidRDefault="00D26982" w:rsidP="006727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6727F1">
              <w:rPr>
                <w:rFonts w:asciiTheme="minorHAnsi" w:hAnsiTheme="minorHAnsi" w:cstheme="minorHAnsi"/>
              </w:rPr>
              <w:t xml:space="preserve">Selecteer </w:t>
            </w:r>
            <w:r w:rsidR="00810724">
              <w:rPr>
                <w:rFonts w:asciiTheme="minorHAnsi" w:hAnsiTheme="minorHAnsi" w:cstheme="minorHAnsi"/>
              </w:rPr>
              <w:t>in</w:t>
            </w:r>
            <w:r w:rsidR="006727F1">
              <w:rPr>
                <w:rFonts w:asciiTheme="minorHAnsi" w:hAnsiTheme="minorHAnsi" w:cstheme="minorHAnsi"/>
              </w:rPr>
              <w:t xml:space="preserve"> welke gemeente</w:t>
            </w:r>
            <w:r w:rsidR="00453442">
              <w:rPr>
                <w:rFonts w:asciiTheme="minorHAnsi" w:hAnsiTheme="minorHAnsi" w:cstheme="minorHAnsi"/>
              </w:rPr>
              <w:t>(</w:t>
            </w:r>
            <w:r w:rsidR="006727F1">
              <w:rPr>
                <w:rFonts w:asciiTheme="minorHAnsi" w:hAnsiTheme="minorHAnsi" w:cstheme="minorHAnsi"/>
              </w:rPr>
              <w:t>s</w:t>
            </w:r>
            <w:r w:rsidR="00453442">
              <w:rPr>
                <w:rFonts w:asciiTheme="minorHAnsi" w:hAnsiTheme="minorHAnsi" w:cstheme="minorHAnsi"/>
              </w:rPr>
              <w:t>)</w:t>
            </w:r>
            <w:r w:rsidR="006727F1">
              <w:rPr>
                <w:rFonts w:asciiTheme="minorHAnsi" w:hAnsiTheme="minorHAnsi" w:cstheme="minorHAnsi"/>
              </w:rPr>
              <w:t xml:space="preserve"> </w:t>
            </w:r>
            <w:r w:rsidR="00810724" w:rsidRPr="00810724">
              <w:rPr>
                <w:rFonts w:asciiTheme="minorHAnsi" w:hAnsiTheme="minorHAnsi" w:cstheme="minorHAnsi"/>
                <w:b/>
              </w:rPr>
              <w:t>de scholen</w:t>
            </w:r>
            <w:r w:rsidR="00810724">
              <w:rPr>
                <w:rFonts w:asciiTheme="minorHAnsi" w:hAnsiTheme="minorHAnsi" w:cstheme="minorHAnsi"/>
              </w:rPr>
              <w:t xml:space="preserve"> gelegen zijn waarvan </w:t>
            </w:r>
            <w:r w:rsidR="006727F1">
              <w:rPr>
                <w:rFonts w:asciiTheme="minorHAnsi" w:hAnsiTheme="minorHAnsi" w:cstheme="minorHAnsi"/>
              </w:rPr>
              <w:t>de opvanglocatie reeds kinderen uit het buiten</w:t>
            </w:r>
            <w:r w:rsidR="00453442">
              <w:rPr>
                <w:rFonts w:asciiTheme="minorHAnsi" w:hAnsiTheme="minorHAnsi" w:cstheme="minorHAnsi"/>
              </w:rPr>
              <w:t xml:space="preserve">gewoon onderwijs </w:t>
            </w:r>
            <w:r w:rsidR="00AA1068">
              <w:rPr>
                <w:rFonts w:asciiTheme="minorHAnsi" w:hAnsiTheme="minorHAnsi" w:cstheme="minorHAnsi"/>
              </w:rPr>
              <w:t>(</w:t>
            </w:r>
            <w:r w:rsidR="00453442">
              <w:rPr>
                <w:rFonts w:asciiTheme="minorHAnsi" w:hAnsiTheme="minorHAnsi" w:cstheme="minorHAnsi"/>
              </w:rPr>
              <w:t>heeft</w:t>
            </w:r>
            <w:r w:rsidR="00AA1068">
              <w:rPr>
                <w:rFonts w:asciiTheme="minorHAnsi" w:hAnsiTheme="minorHAnsi" w:cstheme="minorHAnsi"/>
              </w:rPr>
              <w:t>)</w:t>
            </w:r>
            <w:r w:rsidR="00453442">
              <w:rPr>
                <w:rFonts w:asciiTheme="minorHAnsi" w:hAnsiTheme="minorHAnsi" w:cstheme="minorHAnsi"/>
              </w:rPr>
              <w:t xml:space="preserve"> op</w:t>
            </w:r>
            <w:r w:rsidR="00AA1068">
              <w:rPr>
                <w:rFonts w:asciiTheme="minorHAnsi" w:hAnsiTheme="minorHAnsi" w:cstheme="minorHAnsi"/>
              </w:rPr>
              <w:t>(ge)</w:t>
            </w:r>
            <w:r w:rsidR="00453442">
              <w:rPr>
                <w:rFonts w:asciiTheme="minorHAnsi" w:hAnsiTheme="minorHAnsi" w:cstheme="minorHAnsi"/>
              </w:rPr>
              <w:t>vangen. Vul voor Antwerpen, Brasschaat, Schilde en Schoten aan uit welke scholen jullie kinderen hebben opgevangen:</w:t>
            </w:r>
          </w:p>
          <w:p w14:paraId="40E8EA44" w14:textId="42701A8E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63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Aartselaar</w:t>
            </w:r>
          </w:p>
          <w:p w14:paraId="5C7A8557" w14:textId="18990277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454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Antwerpen (en districten)</w:t>
            </w:r>
            <w:r w:rsidR="00453442">
              <w:rPr>
                <w:rFonts w:asciiTheme="minorHAnsi" w:hAnsiTheme="minorHAnsi" w:cstheme="minorHAnsi"/>
              </w:rPr>
              <w:t>: …………………………………………………………………………………….</w:t>
            </w:r>
          </w:p>
          <w:p w14:paraId="44DF6C71" w14:textId="6F36990A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6133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Beveren</w:t>
            </w:r>
          </w:p>
          <w:p w14:paraId="507AEB14" w14:textId="5ECD7F86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14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Boechout</w:t>
            </w:r>
          </w:p>
          <w:p w14:paraId="03D9D5DC" w14:textId="4307F026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82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Boom</w:t>
            </w:r>
          </w:p>
          <w:p w14:paraId="761FF9D3" w14:textId="3F20586A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815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Borsbeek</w:t>
            </w:r>
          </w:p>
          <w:p w14:paraId="7A16F3EE" w14:textId="1E491543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169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Brasschaat</w:t>
            </w:r>
            <w:r w:rsidR="00453442">
              <w:rPr>
                <w:rFonts w:asciiTheme="minorHAnsi" w:hAnsiTheme="minorHAnsi" w:cstheme="minorHAnsi"/>
              </w:rPr>
              <w:t>: ……………………………………………………………………………………………………………</w:t>
            </w:r>
          </w:p>
          <w:p w14:paraId="4BD16E6F" w14:textId="58CB4A2B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437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Brecht</w:t>
            </w:r>
          </w:p>
          <w:p w14:paraId="6A1AAAE8" w14:textId="5195F8A2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308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Edegem</w:t>
            </w:r>
          </w:p>
          <w:p w14:paraId="45E5B87C" w14:textId="4A978053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311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Essen</w:t>
            </w:r>
          </w:p>
          <w:p w14:paraId="5CE9F860" w14:textId="1E9D930F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510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Hemiksem</w:t>
            </w:r>
          </w:p>
          <w:p w14:paraId="586F43ED" w14:textId="359B55D2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889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Hove</w:t>
            </w:r>
          </w:p>
          <w:p w14:paraId="5A259A11" w14:textId="3BACE614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25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Kalmthout</w:t>
            </w:r>
          </w:p>
          <w:p w14:paraId="75DAB6CC" w14:textId="63389842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10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Kapellen</w:t>
            </w:r>
          </w:p>
          <w:p w14:paraId="31741BBA" w14:textId="6AAE1E63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523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Kontich</w:t>
            </w:r>
          </w:p>
          <w:p w14:paraId="279F20C6" w14:textId="45D85A6A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616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Kruibeke</w:t>
            </w:r>
          </w:p>
          <w:p w14:paraId="2610A6D5" w14:textId="71108F00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3084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Lier</w:t>
            </w:r>
          </w:p>
          <w:p w14:paraId="540E0543" w14:textId="0AA942F0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994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Lint</w:t>
            </w:r>
          </w:p>
          <w:p w14:paraId="52A5BE23" w14:textId="48A33470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010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Malle</w:t>
            </w:r>
          </w:p>
          <w:p w14:paraId="174A31CF" w14:textId="2BA6E428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9591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Mortsel</w:t>
            </w:r>
          </w:p>
          <w:p w14:paraId="603034DA" w14:textId="5466756F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8433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Niel</w:t>
            </w:r>
          </w:p>
          <w:p w14:paraId="1805A79A" w14:textId="2A146FF7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84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Ranst</w:t>
            </w:r>
          </w:p>
          <w:p w14:paraId="2370F6EA" w14:textId="47F5BFEE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579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Rumst</w:t>
            </w:r>
          </w:p>
          <w:p w14:paraId="0D217F35" w14:textId="1CE1D6AF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8208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Schelle</w:t>
            </w:r>
          </w:p>
          <w:p w14:paraId="32524BF7" w14:textId="00223CEB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053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Schilde</w:t>
            </w:r>
            <w:r w:rsidR="00453442">
              <w:rPr>
                <w:rFonts w:asciiTheme="minorHAnsi" w:hAnsiTheme="minorHAnsi" w:cstheme="minorHAnsi"/>
              </w:rPr>
              <w:t xml:space="preserve">: ……………………………………………………………………………………………………………….  </w:t>
            </w:r>
          </w:p>
          <w:p w14:paraId="7D6CFFC5" w14:textId="3438BFC8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98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Schoten</w:t>
            </w:r>
            <w:r w:rsidR="00453442">
              <w:rPr>
                <w:rFonts w:asciiTheme="minorHAnsi" w:hAnsiTheme="minorHAnsi" w:cstheme="minorHAnsi"/>
              </w:rPr>
              <w:t>: ……………………………………………………………………………………………………………….</w:t>
            </w:r>
          </w:p>
          <w:p w14:paraId="16A8E6A9" w14:textId="2F61E713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804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Stabroek</w:t>
            </w:r>
          </w:p>
          <w:p w14:paraId="539F4186" w14:textId="17EEDC7E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836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Wijnegem</w:t>
            </w:r>
          </w:p>
          <w:p w14:paraId="2E94DD12" w14:textId="6E537285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6130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Wommelgem</w:t>
            </w:r>
          </w:p>
          <w:p w14:paraId="008AB0CE" w14:textId="2161C058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7185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Wuustwezel</w:t>
            </w:r>
          </w:p>
          <w:p w14:paraId="2947F103" w14:textId="3E1CA52B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03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Zandhoven</w:t>
            </w:r>
          </w:p>
          <w:p w14:paraId="70930064" w14:textId="5282E1EE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443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Zoersel</w:t>
            </w:r>
          </w:p>
          <w:p w14:paraId="3C274F6C" w14:textId="7B77DA5F" w:rsidR="006727F1" w:rsidRDefault="000422A1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23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Andere gemeente(s): ……………………………………………………………………………………….</w:t>
            </w:r>
          </w:p>
          <w:p w14:paraId="5FB362BD" w14:textId="77777777" w:rsidR="00453442" w:rsidRDefault="00453442" w:rsidP="00062D12">
            <w:pPr>
              <w:rPr>
                <w:rFonts w:asciiTheme="minorHAnsi" w:hAnsiTheme="minorHAnsi" w:cstheme="minorHAnsi"/>
                <w:b/>
              </w:rPr>
            </w:pPr>
          </w:p>
          <w:p w14:paraId="7FDFCA9E" w14:textId="77777777" w:rsidR="00D26982" w:rsidRDefault="00D26982" w:rsidP="00D26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**</w:t>
            </w:r>
            <w:r w:rsidRPr="00D26982">
              <w:rPr>
                <w:rFonts w:asciiTheme="minorHAnsi" w:hAnsiTheme="minorHAnsi" w:cstheme="minorHAnsi"/>
              </w:rPr>
              <w:t>Omschrijf kort op welke manier de organisatie ervaring heeft opgebouwd met inclusieve opvang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76D070F" w14:textId="77777777" w:rsidR="00D26982" w:rsidRPr="00D26982" w:rsidRDefault="00D26982" w:rsidP="00D26982">
            <w:pPr>
              <w:rPr>
                <w:rFonts w:asciiTheme="minorHAnsi" w:hAnsiTheme="minorHAnsi" w:cstheme="minorHAnsi"/>
              </w:rPr>
            </w:pPr>
          </w:p>
          <w:p w14:paraId="3CB4A770" w14:textId="77777777" w:rsidR="00D26982" w:rsidRDefault="00D26982" w:rsidP="00062D12">
            <w:pPr>
              <w:rPr>
                <w:rFonts w:asciiTheme="minorHAnsi" w:hAnsiTheme="minorHAnsi" w:cstheme="minorHAnsi"/>
                <w:b/>
              </w:rPr>
            </w:pPr>
          </w:p>
          <w:p w14:paraId="7988371F" w14:textId="77777777" w:rsidR="00D26982" w:rsidRDefault="00D26982" w:rsidP="00062D12">
            <w:pPr>
              <w:rPr>
                <w:rFonts w:asciiTheme="minorHAnsi" w:hAnsiTheme="minorHAnsi" w:cstheme="minorHAnsi"/>
                <w:b/>
              </w:rPr>
            </w:pPr>
          </w:p>
          <w:p w14:paraId="29F15D13" w14:textId="77777777" w:rsidR="00D26982" w:rsidRDefault="00D26982" w:rsidP="00062D1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6E472D2" w14:textId="77777777" w:rsidR="00D26982" w:rsidRDefault="00D26982" w:rsidP="00D26982">
      <w:pPr>
        <w:rPr>
          <w:rFonts w:asciiTheme="minorHAnsi" w:hAnsiTheme="minorHAnsi" w:cstheme="minorHAnsi"/>
        </w:rPr>
      </w:pPr>
    </w:p>
    <w:p w14:paraId="61DEA4D0" w14:textId="48DD30EA" w:rsidR="00535D03" w:rsidRDefault="00B75735" w:rsidP="00062D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Vul deze informatie in over de kindplaatsen:</w:t>
      </w:r>
    </w:p>
    <w:p w14:paraId="68AA585F" w14:textId="77777777" w:rsidR="00B75735" w:rsidRDefault="00B75735" w:rsidP="00062D12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B75735" w14:paraId="2C7D72B6" w14:textId="77777777" w:rsidTr="00B75735">
        <w:tc>
          <w:tcPr>
            <w:tcW w:w="9458" w:type="dxa"/>
          </w:tcPr>
          <w:p w14:paraId="073855CB" w14:textId="1846AFD9" w:rsidR="00B75735" w:rsidRDefault="00B75735" w:rsidP="00B757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Hoeveel kindplaatsen</w:t>
            </w:r>
            <w:r w:rsidR="00754FD2">
              <w:rPr>
                <w:rStyle w:val="Voetnootmarkering"/>
                <w:rFonts w:asciiTheme="minorHAnsi" w:hAnsiTheme="minorHAnsi" w:cstheme="minorHAnsi"/>
              </w:rPr>
              <w:footnoteReference w:id="2"/>
            </w:r>
            <w:r>
              <w:rPr>
                <w:rFonts w:asciiTheme="minorHAnsi" w:hAnsiTheme="minorHAnsi" w:cstheme="minorHAnsi"/>
              </w:rPr>
              <w:t xml:space="preserve"> wil de organisatie invullen/reserveren voor kinderen die naar school gaan in het buitengewoon onderwijs in de pilootregio?</w:t>
            </w:r>
            <w:r w:rsidR="00754FD2">
              <w:rPr>
                <w:rFonts w:asciiTheme="minorHAnsi" w:hAnsiTheme="minorHAnsi" w:cstheme="minorHAnsi"/>
              </w:rPr>
              <w:t xml:space="preserve"> </w:t>
            </w:r>
          </w:p>
          <w:p w14:paraId="174002D9" w14:textId="1752A1D1" w:rsidR="00B75735" w:rsidRDefault="000422A1" w:rsidP="00B75735">
            <w:pPr>
              <w:ind w:firstLine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8743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1 </w:t>
            </w:r>
            <w:r w:rsidR="00D26982">
              <w:rPr>
                <w:rFonts w:asciiTheme="minorHAnsi" w:hAnsiTheme="minorHAnsi" w:cstheme="minorHAnsi"/>
              </w:rPr>
              <w:t>kind</w:t>
            </w:r>
            <w:r w:rsidR="00B75735">
              <w:rPr>
                <w:rFonts w:asciiTheme="minorHAnsi" w:hAnsiTheme="minorHAnsi" w:cstheme="minorHAnsi"/>
              </w:rPr>
              <w:t>plaats</w:t>
            </w:r>
          </w:p>
          <w:p w14:paraId="0DB9F7DB" w14:textId="5816979B" w:rsidR="00B75735" w:rsidRDefault="000422A1" w:rsidP="00B75735">
            <w:pPr>
              <w:ind w:firstLine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820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2 </w:t>
            </w:r>
            <w:r w:rsidR="00D26982">
              <w:rPr>
                <w:rFonts w:asciiTheme="minorHAnsi" w:hAnsiTheme="minorHAnsi" w:cstheme="minorHAnsi"/>
              </w:rPr>
              <w:t>kind</w:t>
            </w:r>
            <w:r w:rsidR="00B75735">
              <w:rPr>
                <w:rFonts w:asciiTheme="minorHAnsi" w:hAnsiTheme="minorHAnsi" w:cstheme="minorHAnsi"/>
              </w:rPr>
              <w:t>plaatsen</w:t>
            </w:r>
          </w:p>
          <w:p w14:paraId="242F94B5" w14:textId="75C301FD" w:rsidR="00D26982" w:rsidRDefault="000422A1" w:rsidP="00B75735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633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3 </w:t>
            </w:r>
            <w:r w:rsidR="00D26982">
              <w:rPr>
                <w:rFonts w:asciiTheme="minorHAnsi" w:hAnsiTheme="minorHAnsi" w:cstheme="minorHAnsi"/>
              </w:rPr>
              <w:t>kind</w:t>
            </w:r>
            <w:r w:rsidR="00B75735">
              <w:rPr>
                <w:rFonts w:asciiTheme="minorHAnsi" w:hAnsiTheme="minorHAnsi" w:cstheme="minorHAnsi"/>
              </w:rPr>
              <w:t>plaatsen</w:t>
            </w:r>
          </w:p>
          <w:p w14:paraId="6EA61AA7" w14:textId="553045FD" w:rsidR="00D26982" w:rsidRDefault="000422A1" w:rsidP="00D26982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76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9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982">
              <w:rPr>
                <w:rFonts w:asciiTheme="minorHAnsi" w:hAnsiTheme="minorHAnsi" w:cstheme="minorHAnsi"/>
              </w:rPr>
              <w:t xml:space="preserve"> 4 kindplaatsen</w:t>
            </w:r>
          </w:p>
          <w:p w14:paraId="1903BBD0" w14:textId="37F9D726" w:rsidR="00B75735" w:rsidRDefault="000422A1" w:rsidP="00D26982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845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</w:t>
            </w:r>
            <w:r w:rsidR="00D26982">
              <w:rPr>
                <w:rFonts w:asciiTheme="minorHAnsi" w:hAnsiTheme="minorHAnsi" w:cstheme="minorHAnsi"/>
              </w:rPr>
              <w:t>5 kindplaatsen of meer</w:t>
            </w:r>
          </w:p>
          <w:p w14:paraId="3F48DE26" w14:textId="77777777" w:rsidR="00B75735" w:rsidRDefault="00B75735" w:rsidP="00B757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Wordt de organisatie betoelaagd door Kind &amp; Gezin?</w:t>
            </w:r>
          </w:p>
          <w:p w14:paraId="697F2B7F" w14:textId="2854AD0E" w:rsidR="00B75735" w:rsidRDefault="000422A1" w:rsidP="00B75735">
            <w:pPr>
              <w:ind w:firstLine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538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ja, volledig</w:t>
            </w:r>
          </w:p>
          <w:p w14:paraId="4EB4A338" w14:textId="76558271" w:rsidR="00B75735" w:rsidRDefault="000422A1" w:rsidP="00B75735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2579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ja, deels. </w:t>
            </w:r>
            <w:r w:rsidR="00B75735">
              <w:rPr>
                <w:rFonts w:asciiTheme="minorHAnsi" w:hAnsiTheme="minorHAnsi" w:cstheme="minorHAnsi"/>
              </w:rPr>
              <w:br/>
              <w:t>Licht toe: ……………………………………………………………………………………</w:t>
            </w:r>
            <w:r w:rsidR="009B541F">
              <w:rPr>
                <w:rFonts w:asciiTheme="minorHAnsi" w:hAnsiTheme="minorHAnsi" w:cstheme="minorHAnsi"/>
              </w:rPr>
              <w:t>……………………………………………..</w:t>
            </w:r>
            <w:r w:rsidR="00B75735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96707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nee</w:t>
            </w:r>
          </w:p>
          <w:p w14:paraId="02E66D65" w14:textId="77777777" w:rsidR="00B75735" w:rsidRDefault="00B75735" w:rsidP="00B75735">
            <w:pPr>
              <w:rPr>
                <w:rFonts w:asciiTheme="minorHAnsi" w:hAnsiTheme="minorHAnsi" w:cstheme="minorHAnsi"/>
              </w:rPr>
            </w:pPr>
          </w:p>
          <w:p w14:paraId="5CFF6B32" w14:textId="77777777" w:rsidR="00B75735" w:rsidRDefault="00B75735" w:rsidP="00B75735">
            <w:pPr>
              <w:ind w:firstLine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Indien ja. Heeft de organisatie reeds plaatsen voor inclusieve opvang?</w:t>
            </w:r>
          </w:p>
          <w:p w14:paraId="4DC03D26" w14:textId="2D676CAA" w:rsidR="00B75735" w:rsidRDefault="000422A1" w:rsidP="00B75735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142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Ja, individuele plaatsen</w:t>
            </w:r>
            <w:r w:rsidR="004C7150">
              <w:rPr>
                <w:rFonts w:asciiTheme="minorHAnsi" w:hAnsiTheme="minorHAnsi" w:cstheme="minorHAnsi"/>
              </w:rPr>
              <w:t>, aantal: …....</w:t>
            </w:r>
            <w:r w:rsidR="00B75735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92786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Ja, structurele plaatsen voor inclusieve opvang</w:t>
            </w:r>
            <w:r w:rsidR="004C7150">
              <w:rPr>
                <w:rFonts w:asciiTheme="minorHAnsi" w:hAnsiTheme="minorHAnsi" w:cstheme="minorHAnsi"/>
              </w:rPr>
              <w:t>, aantal: ………</w:t>
            </w:r>
          </w:p>
          <w:p w14:paraId="56F2679A" w14:textId="77777777" w:rsidR="00B75735" w:rsidRDefault="00B75735" w:rsidP="00062D1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A0D2CC5" w14:textId="77777777" w:rsidR="00B75735" w:rsidRPr="00535D03" w:rsidRDefault="00B75735" w:rsidP="00062D12">
      <w:pPr>
        <w:rPr>
          <w:rFonts w:asciiTheme="minorHAnsi" w:hAnsiTheme="minorHAnsi" w:cstheme="minorHAnsi"/>
          <w:b/>
        </w:rPr>
      </w:pPr>
    </w:p>
    <w:p w14:paraId="32946AE5" w14:textId="77777777" w:rsidR="001424AA" w:rsidRPr="00472781" w:rsidRDefault="001424AA" w:rsidP="001424AA">
      <w:pPr>
        <w:rPr>
          <w:rFonts w:asciiTheme="minorHAnsi" w:hAnsiTheme="minorHAnsi" w:cstheme="minorHAnsi"/>
          <w:b/>
        </w:rPr>
      </w:pPr>
      <w:r w:rsidRPr="00472781">
        <w:rPr>
          <w:rFonts w:asciiTheme="minorHAnsi" w:hAnsiTheme="minorHAnsi" w:cstheme="minorHAnsi"/>
          <w:b/>
        </w:rPr>
        <w:t>Op welke manier zal de organisatie communiceren dat de opvang openstaat voor kinderen van het buitengewoon onderwijs?</w:t>
      </w:r>
    </w:p>
    <w:p w14:paraId="02D59DD3" w14:textId="77777777" w:rsidR="001424AA" w:rsidRDefault="001424AA" w:rsidP="001424AA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1424AA" w14:paraId="104C7AA0" w14:textId="77777777" w:rsidTr="00E84C22">
        <w:tc>
          <w:tcPr>
            <w:tcW w:w="9458" w:type="dxa"/>
          </w:tcPr>
          <w:p w14:paraId="581457D5" w14:textId="6398AF62" w:rsidR="001424AA" w:rsidRDefault="000422A1" w:rsidP="00E84C22">
            <w:pPr>
              <w:ind w:firstLine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700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24AA">
              <w:rPr>
                <w:rFonts w:asciiTheme="minorHAnsi" w:hAnsiTheme="minorHAnsi" w:cstheme="minorHAnsi"/>
              </w:rPr>
              <w:t xml:space="preserve"> Via de website van de organisatie</w:t>
            </w:r>
          </w:p>
          <w:p w14:paraId="1F7A585B" w14:textId="77777777" w:rsidR="001424AA" w:rsidRDefault="000422A1" w:rsidP="00E84C22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9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24AA">
              <w:rPr>
                <w:rFonts w:asciiTheme="minorHAnsi" w:hAnsiTheme="minorHAnsi" w:cstheme="minorHAnsi"/>
              </w:rPr>
              <w:t xml:space="preserve"> Via de website van het lokaal bestuur </w:t>
            </w:r>
            <w:r w:rsidR="001424AA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25752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24AA">
              <w:rPr>
                <w:rFonts w:asciiTheme="minorHAnsi" w:hAnsiTheme="minorHAnsi" w:cstheme="minorHAnsi"/>
              </w:rPr>
              <w:t xml:space="preserve"> Andere: ……………………………………………</w:t>
            </w:r>
          </w:p>
          <w:p w14:paraId="339C5A99" w14:textId="77777777" w:rsidR="001424AA" w:rsidRDefault="001424AA" w:rsidP="00E84C22">
            <w:pPr>
              <w:rPr>
                <w:rFonts w:asciiTheme="minorHAnsi" w:hAnsiTheme="minorHAnsi" w:cstheme="minorHAnsi"/>
              </w:rPr>
            </w:pPr>
          </w:p>
        </w:tc>
      </w:tr>
    </w:tbl>
    <w:p w14:paraId="6108F3D6" w14:textId="77777777" w:rsidR="001424AA" w:rsidRDefault="001424AA" w:rsidP="001424AA">
      <w:pPr>
        <w:rPr>
          <w:rFonts w:asciiTheme="minorHAnsi" w:hAnsiTheme="minorHAnsi" w:cstheme="minorHAnsi"/>
          <w:b/>
        </w:rPr>
      </w:pPr>
    </w:p>
    <w:p w14:paraId="2ADE70A6" w14:textId="77777777" w:rsidR="001424AA" w:rsidRDefault="001424AA" w:rsidP="00062D12">
      <w:pPr>
        <w:rPr>
          <w:rFonts w:asciiTheme="minorHAnsi" w:hAnsiTheme="minorHAnsi" w:cstheme="minorHAnsi"/>
          <w:b/>
        </w:rPr>
      </w:pPr>
    </w:p>
    <w:p w14:paraId="69D7DA0D" w14:textId="2324B36E" w:rsidR="00535D03" w:rsidRPr="001652CE" w:rsidRDefault="001652CE" w:rsidP="00062D12">
      <w:pPr>
        <w:rPr>
          <w:rFonts w:asciiTheme="minorHAnsi" w:hAnsiTheme="minorHAnsi" w:cstheme="minorHAnsi"/>
          <w:b/>
        </w:rPr>
      </w:pPr>
      <w:r w:rsidRPr="001652CE">
        <w:rPr>
          <w:rFonts w:asciiTheme="minorHAnsi" w:hAnsiTheme="minorHAnsi" w:cstheme="minorHAnsi"/>
          <w:b/>
        </w:rPr>
        <w:t>Op welke manier mikt het project op duurzame verankering van de opvang</w:t>
      </w:r>
      <w:r w:rsidR="00693889">
        <w:rPr>
          <w:rFonts w:asciiTheme="minorHAnsi" w:hAnsiTheme="minorHAnsi" w:cstheme="minorHAnsi"/>
          <w:b/>
        </w:rPr>
        <w:t>, ook na afloop van het project</w:t>
      </w:r>
      <w:r w:rsidRPr="001652CE">
        <w:rPr>
          <w:rFonts w:asciiTheme="minorHAnsi" w:hAnsiTheme="minorHAnsi" w:cstheme="minorHAnsi"/>
          <w:b/>
        </w:rPr>
        <w:t>?</w:t>
      </w:r>
    </w:p>
    <w:p w14:paraId="1073ECDB" w14:textId="77777777" w:rsidR="001652CE" w:rsidRDefault="001652CE" w:rsidP="00062D12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1652CE" w14:paraId="674C4098" w14:textId="77777777" w:rsidTr="001652CE">
        <w:tc>
          <w:tcPr>
            <w:tcW w:w="9458" w:type="dxa"/>
          </w:tcPr>
          <w:p w14:paraId="7356ECBE" w14:textId="77777777" w:rsidR="001652CE" w:rsidRDefault="001652CE" w:rsidP="00062D12">
            <w:pPr>
              <w:rPr>
                <w:rFonts w:asciiTheme="minorHAnsi" w:hAnsiTheme="minorHAnsi" w:cstheme="minorHAnsi"/>
              </w:rPr>
            </w:pPr>
          </w:p>
          <w:p w14:paraId="68C539F2" w14:textId="77777777" w:rsidR="001652CE" w:rsidRDefault="001652CE" w:rsidP="00062D12">
            <w:pPr>
              <w:rPr>
                <w:rFonts w:asciiTheme="minorHAnsi" w:hAnsiTheme="minorHAnsi" w:cstheme="minorHAnsi"/>
              </w:rPr>
            </w:pPr>
          </w:p>
          <w:p w14:paraId="714CDBBE" w14:textId="77777777" w:rsidR="001652CE" w:rsidRDefault="001652CE" w:rsidP="00062D12">
            <w:pPr>
              <w:rPr>
                <w:rFonts w:asciiTheme="minorHAnsi" w:hAnsiTheme="minorHAnsi" w:cstheme="minorHAnsi"/>
              </w:rPr>
            </w:pPr>
          </w:p>
          <w:p w14:paraId="2C96F844" w14:textId="77777777" w:rsidR="001652CE" w:rsidRDefault="001652CE" w:rsidP="00062D12">
            <w:pPr>
              <w:rPr>
                <w:rFonts w:asciiTheme="minorHAnsi" w:hAnsiTheme="minorHAnsi" w:cstheme="minorHAnsi"/>
              </w:rPr>
            </w:pPr>
          </w:p>
          <w:p w14:paraId="7D6D5B15" w14:textId="77777777" w:rsidR="001652CE" w:rsidRDefault="001652CE" w:rsidP="00062D12">
            <w:pPr>
              <w:rPr>
                <w:rFonts w:asciiTheme="minorHAnsi" w:hAnsiTheme="minorHAnsi" w:cstheme="minorHAnsi"/>
              </w:rPr>
            </w:pPr>
          </w:p>
        </w:tc>
      </w:tr>
    </w:tbl>
    <w:p w14:paraId="50620A45" w14:textId="77777777" w:rsidR="001652CE" w:rsidRDefault="001652CE" w:rsidP="00062D12">
      <w:pPr>
        <w:rPr>
          <w:rFonts w:asciiTheme="minorHAnsi" w:hAnsiTheme="minorHAnsi" w:cstheme="minorHAnsi"/>
        </w:rPr>
      </w:pPr>
    </w:p>
    <w:p w14:paraId="79FD7C6F" w14:textId="77777777" w:rsidR="00754FD2" w:rsidRDefault="00754FD2" w:rsidP="00062D12">
      <w:pPr>
        <w:rPr>
          <w:rFonts w:asciiTheme="minorHAnsi" w:hAnsiTheme="minorHAnsi" w:cstheme="minorHAnsi"/>
          <w:b/>
        </w:rPr>
      </w:pPr>
    </w:p>
    <w:p w14:paraId="41284155" w14:textId="629B0C1A" w:rsidR="001424AA" w:rsidRPr="00472781" w:rsidRDefault="001424AA" w:rsidP="001424A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Omschrijf op welke manier het lokaal bestuur op de hoogte werd gebracht over deze subsidieaanvraag. En of er eventueel een advies/akkoord is rond eventuele verderzetting van de ondersteuning van deze opvang na afloop van het project.</w:t>
      </w:r>
    </w:p>
    <w:p w14:paraId="405F2748" w14:textId="77777777" w:rsidR="001424AA" w:rsidRDefault="001424AA" w:rsidP="001424AA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1424AA" w14:paraId="4290E8AA" w14:textId="77777777" w:rsidTr="00E84C22">
        <w:tc>
          <w:tcPr>
            <w:tcW w:w="9458" w:type="dxa"/>
          </w:tcPr>
          <w:p w14:paraId="7CA94608" w14:textId="3917A468" w:rsidR="001424AA" w:rsidRDefault="001424AA" w:rsidP="001424AA">
            <w:pPr>
              <w:ind w:left="720"/>
              <w:rPr>
                <w:rFonts w:asciiTheme="minorHAnsi" w:hAnsiTheme="minorHAnsi" w:cstheme="minorHAnsi"/>
              </w:rPr>
            </w:pPr>
          </w:p>
          <w:p w14:paraId="2C6971B0" w14:textId="60884058" w:rsidR="0080299A" w:rsidRDefault="000422A1" w:rsidP="0080299A">
            <w:pPr>
              <w:ind w:firstLine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865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299A">
              <w:rPr>
                <w:rFonts w:asciiTheme="minorHAnsi" w:hAnsiTheme="minorHAnsi" w:cstheme="minorHAnsi"/>
              </w:rPr>
              <w:t xml:space="preserve"> Ja, (een contactpersoon van) het lokaal bestuur werd op de hoogte gebracht </w:t>
            </w:r>
          </w:p>
          <w:p w14:paraId="643B42F4" w14:textId="3BE21323" w:rsidR="0080299A" w:rsidRDefault="000422A1" w:rsidP="0080299A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5572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299A">
              <w:rPr>
                <w:rFonts w:asciiTheme="minorHAnsi" w:hAnsiTheme="minorHAnsi" w:cstheme="minorHAnsi"/>
              </w:rPr>
              <w:t xml:space="preserve"> Ja, er is reeds een advies/akkoord van het lokaal bestuur, zijnde: ……………………………………………………………………………………………………………………………………………….. </w:t>
            </w:r>
            <w:r w:rsidR="0080299A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637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299A">
              <w:rPr>
                <w:rFonts w:asciiTheme="minorHAnsi" w:hAnsiTheme="minorHAnsi" w:cstheme="minorHAnsi"/>
              </w:rPr>
              <w:t xml:space="preserve"> Nee, er is nog geen advies/akkoord van het lokaal bestuur. Licht toe:</w:t>
            </w:r>
          </w:p>
          <w:p w14:paraId="6B04FAD5" w14:textId="1D3ED621" w:rsidR="0080299A" w:rsidRDefault="0080299A" w:rsidP="0080299A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4F09E1E" w14:textId="77777777" w:rsidR="001424AA" w:rsidRDefault="001424AA" w:rsidP="001424AA">
            <w:pPr>
              <w:ind w:left="720"/>
              <w:rPr>
                <w:rFonts w:asciiTheme="minorHAnsi" w:hAnsiTheme="minorHAnsi" w:cstheme="minorHAnsi"/>
              </w:rPr>
            </w:pPr>
          </w:p>
          <w:p w14:paraId="712C22ED" w14:textId="77777777" w:rsidR="001424AA" w:rsidRDefault="001424AA" w:rsidP="001424AA">
            <w:pPr>
              <w:ind w:left="720"/>
              <w:rPr>
                <w:rFonts w:asciiTheme="minorHAnsi" w:hAnsiTheme="minorHAnsi" w:cstheme="minorHAnsi"/>
              </w:rPr>
            </w:pPr>
          </w:p>
          <w:p w14:paraId="159CFC8A" w14:textId="77777777" w:rsidR="001424AA" w:rsidRDefault="001424AA" w:rsidP="001424AA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14:paraId="78E971A5" w14:textId="77777777" w:rsidR="001424AA" w:rsidRDefault="001424AA" w:rsidP="00754FD2">
      <w:pPr>
        <w:rPr>
          <w:rFonts w:asciiTheme="minorHAnsi" w:hAnsiTheme="minorHAnsi" w:cstheme="minorHAnsi"/>
          <w:b/>
        </w:rPr>
      </w:pPr>
    </w:p>
    <w:p w14:paraId="12B54E53" w14:textId="77777777" w:rsidR="001424AA" w:rsidRPr="001652CE" w:rsidRDefault="001424AA" w:rsidP="001424AA">
      <w:pPr>
        <w:rPr>
          <w:rFonts w:asciiTheme="minorHAnsi" w:hAnsiTheme="minorHAnsi" w:cstheme="minorHAnsi"/>
          <w:b/>
        </w:rPr>
      </w:pPr>
      <w:r w:rsidRPr="001652CE">
        <w:rPr>
          <w:rFonts w:asciiTheme="minorHAnsi" w:hAnsiTheme="minorHAnsi" w:cstheme="minorHAnsi"/>
          <w:b/>
        </w:rPr>
        <w:t>Gegevens van de contactpersoon/contactpersonen bij het lokaal bestuur</w:t>
      </w:r>
      <w:r>
        <w:rPr>
          <w:rFonts w:asciiTheme="minorHAnsi" w:hAnsiTheme="minorHAnsi" w:cstheme="minorHAnsi"/>
          <w:b/>
        </w:rPr>
        <w:t xml:space="preserve"> </w:t>
      </w:r>
      <w:r w:rsidRPr="001652CE">
        <w:rPr>
          <w:rFonts w:asciiTheme="minorHAnsi" w:hAnsiTheme="minorHAnsi" w:cstheme="minorHAnsi"/>
          <w:b/>
        </w:rPr>
        <w:t>waarin de organisatie gelegen is</w:t>
      </w:r>
      <w:r>
        <w:rPr>
          <w:rFonts w:asciiTheme="minorHAnsi" w:hAnsiTheme="minorHAnsi" w:cstheme="minorHAnsi"/>
        </w:rPr>
        <w:t>:</w:t>
      </w:r>
    </w:p>
    <w:p w14:paraId="508A8923" w14:textId="77777777" w:rsidR="001424AA" w:rsidRPr="00535D03" w:rsidRDefault="001424AA" w:rsidP="001424AA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1424AA" w:rsidRPr="00535D03" w14:paraId="35FEE4B1" w14:textId="77777777" w:rsidTr="00E84C22">
        <w:tc>
          <w:tcPr>
            <w:tcW w:w="2364" w:type="dxa"/>
          </w:tcPr>
          <w:p w14:paraId="6DBBEC63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Functie</w:t>
            </w:r>
          </w:p>
        </w:tc>
        <w:tc>
          <w:tcPr>
            <w:tcW w:w="2364" w:type="dxa"/>
          </w:tcPr>
          <w:p w14:paraId="5D6888A6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2365" w:type="dxa"/>
          </w:tcPr>
          <w:p w14:paraId="0E4F3DB8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2365" w:type="dxa"/>
          </w:tcPr>
          <w:p w14:paraId="10FF8786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Telefoon/gsm-nummer</w:t>
            </w:r>
          </w:p>
        </w:tc>
      </w:tr>
      <w:tr w:rsidR="001424AA" w:rsidRPr="00535D03" w14:paraId="6E929F13" w14:textId="77777777" w:rsidTr="00E84C22">
        <w:tc>
          <w:tcPr>
            <w:tcW w:w="2364" w:type="dxa"/>
          </w:tcPr>
          <w:p w14:paraId="0E9818F2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  <w:p w14:paraId="7C01A9B1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</w:tcPr>
          <w:p w14:paraId="66D7EAD4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0458A6DA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5805B8E2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</w:tr>
      <w:tr w:rsidR="001424AA" w:rsidRPr="00535D03" w14:paraId="5C3859C3" w14:textId="77777777" w:rsidTr="00E84C22">
        <w:tc>
          <w:tcPr>
            <w:tcW w:w="2364" w:type="dxa"/>
          </w:tcPr>
          <w:p w14:paraId="09ED881A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  <w:p w14:paraId="788B0C02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</w:tcPr>
          <w:p w14:paraId="09589C45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276FBA24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0444BDF7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</w:tr>
      <w:tr w:rsidR="001424AA" w:rsidRPr="00535D03" w14:paraId="5D5C406A" w14:textId="77777777" w:rsidTr="00E84C22">
        <w:tc>
          <w:tcPr>
            <w:tcW w:w="2364" w:type="dxa"/>
          </w:tcPr>
          <w:p w14:paraId="78D86E0B" w14:textId="77777777" w:rsidR="001424AA" w:rsidRDefault="001424AA" w:rsidP="00E84C22">
            <w:pPr>
              <w:rPr>
                <w:rFonts w:asciiTheme="minorHAnsi" w:hAnsiTheme="minorHAnsi" w:cstheme="minorHAnsi"/>
              </w:rPr>
            </w:pPr>
          </w:p>
          <w:p w14:paraId="2202A4E4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</w:tcPr>
          <w:p w14:paraId="5A7C9345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782AB31A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1925E203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</w:tr>
    </w:tbl>
    <w:p w14:paraId="37200C9B" w14:textId="77777777" w:rsidR="001424AA" w:rsidRDefault="001424AA" w:rsidP="001424AA">
      <w:pPr>
        <w:rPr>
          <w:rFonts w:asciiTheme="minorHAnsi" w:hAnsiTheme="minorHAnsi" w:cstheme="minorHAnsi"/>
          <w:b/>
        </w:rPr>
      </w:pPr>
    </w:p>
    <w:p w14:paraId="2EB9B337" w14:textId="77777777" w:rsidR="001424AA" w:rsidRDefault="001424AA" w:rsidP="00754FD2">
      <w:pPr>
        <w:rPr>
          <w:rFonts w:asciiTheme="minorHAnsi" w:hAnsiTheme="minorHAnsi" w:cstheme="minorHAnsi"/>
          <w:b/>
        </w:rPr>
      </w:pPr>
    </w:p>
    <w:p w14:paraId="41BCB35E" w14:textId="4946DAC8" w:rsidR="000D1D36" w:rsidRDefault="000D1D36" w:rsidP="00754FD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Eventuele vragen/opmerkingen die je nergens kwijt kon</w:t>
      </w:r>
    </w:p>
    <w:p w14:paraId="21D3C302" w14:textId="77777777" w:rsidR="000D1D36" w:rsidRDefault="000D1D36" w:rsidP="000D1D36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0D1D36" w14:paraId="03C9BD28" w14:textId="77777777" w:rsidTr="00E84C22">
        <w:tc>
          <w:tcPr>
            <w:tcW w:w="9458" w:type="dxa"/>
          </w:tcPr>
          <w:p w14:paraId="53ECD999" w14:textId="77777777" w:rsidR="000D1D36" w:rsidRDefault="000D1D36" w:rsidP="00E84C22">
            <w:pPr>
              <w:rPr>
                <w:rFonts w:asciiTheme="minorHAnsi" w:hAnsiTheme="minorHAnsi" w:cstheme="minorHAnsi"/>
              </w:rPr>
            </w:pPr>
          </w:p>
          <w:p w14:paraId="4064B36D" w14:textId="77777777" w:rsidR="000D1D36" w:rsidRDefault="000D1D36" w:rsidP="00E84C22">
            <w:pPr>
              <w:rPr>
                <w:rFonts w:asciiTheme="minorHAnsi" w:hAnsiTheme="minorHAnsi" w:cstheme="minorHAnsi"/>
              </w:rPr>
            </w:pPr>
          </w:p>
          <w:p w14:paraId="72442533" w14:textId="77777777" w:rsidR="000D1D36" w:rsidRDefault="000D1D36" w:rsidP="00E84C22">
            <w:pPr>
              <w:rPr>
                <w:rFonts w:asciiTheme="minorHAnsi" w:hAnsiTheme="minorHAnsi" w:cstheme="minorHAnsi"/>
              </w:rPr>
            </w:pPr>
          </w:p>
          <w:p w14:paraId="3B54161B" w14:textId="77777777" w:rsidR="000D1D36" w:rsidRDefault="000D1D36" w:rsidP="00E84C22">
            <w:pPr>
              <w:rPr>
                <w:rFonts w:asciiTheme="minorHAnsi" w:hAnsiTheme="minorHAnsi" w:cstheme="minorHAnsi"/>
              </w:rPr>
            </w:pPr>
          </w:p>
          <w:p w14:paraId="23E0D7F6" w14:textId="77777777" w:rsidR="000D1D36" w:rsidRDefault="000D1D36" w:rsidP="00E84C22">
            <w:pPr>
              <w:rPr>
                <w:rFonts w:asciiTheme="minorHAnsi" w:hAnsiTheme="minorHAnsi" w:cstheme="minorHAnsi"/>
              </w:rPr>
            </w:pPr>
          </w:p>
        </w:tc>
      </w:tr>
    </w:tbl>
    <w:p w14:paraId="6D6A5144" w14:textId="77777777" w:rsidR="000D1D36" w:rsidRDefault="000D1D36" w:rsidP="000D1D36">
      <w:pPr>
        <w:rPr>
          <w:rFonts w:asciiTheme="minorHAnsi" w:hAnsiTheme="minorHAnsi" w:cstheme="minorHAnsi"/>
        </w:rPr>
      </w:pPr>
    </w:p>
    <w:p w14:paraId="0F7B19CE" w14:textId="77777777" w:rsidR="00754FD2" w:rsidRPr="00535D03" w:rsidRDefault="00754FD2" w:rsidP="00754FD2">
      <w:pPr>
        <w:rPr>
          <w:rFonts w:asciiTheme="minorHAnsi" w:hAnsiTheme="minorHAnsi" w:cstheme="minorHAnsi"/>
          <w:b/>
        </w:rPr>
      </w:pPr>
      <w:r w:rsidRPr="00535D03">
        <w:rPr>
          <w:rFonts w:asciiTheme="minorHAnsi" w:hAnsiTheme="minorHAnsi" w:cstheme="minorHAnsi"/>
          <w:b/>
        </w:rPr>
        <w:t>Verklaringen</w:t>
      </w:r>
    </w:p>
    <w:p w14:paraId="0099B4F4" w14:textId="77777777" w:rsidR="00754FD2" w:rsidRPr="00535D03" w:rsidRDefault="00754FD2" w:rsidP="00754FD2">
      <w:pPr>
        <w:rPr>
          <w:rFonts w:asciiTheme="minorHAnsi" w:hAnsiTheme="minorHAnsi" w:cstheme="minorHAnsi"/>
        </w:rPr>
      </w:pPr>
    </w:p>
    <w:p w14:paraId="23BFA233" w14:textId="6DFD2998" w:rsidR="00754FD2" w:rsidRPr="00535D03" w:rsidRDefault="000422A1" w:rsidP="00754FD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6314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4FD2" w:rsidRPr="00535D03">
        <w:rPr>
          <w:rFonts w:asciiTheme="minorHAnsi" w:hAnsiTheme="minorHAnsi" w:cstheme="minorHAnsi"/>
        </w:rPr>
        <w:t xml:space="preserve"> Ik verklaar dat ik bij goedkeuring van het dossier de volgende documenten zal aanleveren: </w:t>
      </w:r>
    </w:p>
    <w:p w14:paraId="09BE42CB" w14:textId="479A47F4" w:rsidR="00754FD2" w:rsidRDefault="00754FD2" w:rsidP="00754FD2">
      <w:pPr>
        <w:pStyle w:val="Lijstalinea"/>
        <w:numPr>
          <w:ilvl w:val="0"/>
          <w:numId w:val="45"/>
        </w:numPr>
        <w:rPr>
          <w:rFonts w:asciiTheme="minorHAnsi" w:hAnsiTheme="minorHAnsi" w:cstheme="minorHAnsi"/>
        </w:rPr>
      </w:pPr>
      <w:r w:rsidRPr="00535D03">
        <w:rPr>
          <w:rFonts w:asciiTheme="minorHAnsi" w:hAnsiTheme="minorHAnsi" w:cstheme="minorHAnsi"/>
        </w:rPr>
        <w:t>Laatste goed</w:t>
      </w:r>
      <w:r>
        <w:rPr>
          <w:rFonts w:asciiTheme="minorHAnsi" w:hAnsiTheme="minorHAnsi" w:cstheme="minorHAnsi"/>
        </w:rPr>
        <w:t>gekeurde jaarrekening van de organisatie</w:t>
      </w:r>
    </w:p>
    <w:p w14:paraId="63151091" w14:textId="6A07F998" w:rsidR="00754FD2" w:rsidRPr="00073D7F" w:rsidRDefault="00754FD2" w:rsidP="00754FD2">
      <w:pPr>
        <w:pStyle w:val="Lijstalinea"/>
        <w:numPr>
          <w:ilvl w:val="0"/>
          <w:numId w:val="45"/>
        </w:numPr>
        <w:rPr>
          <w:rFonts w:asciiTheme="minorHAnsi" w:hAnsiTheme="minorHAnsi" w:cstheme="minorHAnsi"/>
        </w:rPr>
      </w:pPr>
      <w:r w:rsidRPr="00073D7F">
        <w:rPr>
          <w:rFonts w:asciiTheme="minorHAnsi" w:hAnsiTheme="minorHAnsi" w:cstheme="minorHAnsi"/>
        </w:rPr>
        <w:t>Laatst</w:t>
      </w:r>
      <w:r w:rsidR="00CA3A29">
        <w:rPr>
          <w:rFonts w:asciiTheme="minorHAnsi" w:hAnsiTheme="minorHAnsi" w:cstheme="minorHAnsi"/>
        </w:rPr>
        <w:t>e</w:t>
      </w:r>
      <w:r w:rsidR="000422A1">
        <w:rPr>
          <w:rFonts w:asciiTheme="minorHAnsi" w:hAnsiTheme="minorHAnsi" w:cstheme="minorHAnsi"/>
        </w:rPr>
        <w:t xml:space="preserve"> goedgekeurde begroting</w:t>
      </w:r>
      <w:r w:rsidRPr="00073D7F">
        <w:rPr>
          <w:rFonts w:asciiTheme="minorHAnsi" w:hAnsiTheme="minorHAnsi" w:cstheme="minorHAnsi"/>
        </w:rPr>
        <w:t xml:space="preserve"> van de organisatie</w:t>
      </w:r>
    </w:p>
    <w:p w14:paraId="3A297051" w14:textId="24319C9D" w:rsidR="00754FD2" w:rsidRDefault="000422A1" w:rsidP="00754FD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3890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4FD2">
        <w:rPr>
          <w:rFonts w:asciiTheme="minorHAnsi" w:hAnsiTheme="minorHAnsi" w:cstheme="minorHAnsi"/>
        </w:rPr>
        <w:t xml:space="preserve"> De organisatie bevestigt het reglement va</w:t>
      </w:r>
      <w:bookmarkStart w:id="0" w:name="_GoBack"/>
      <w:bookmarkEnd w:id="0"/>
      <w:r w:rsidR="00754FD2">
        <w:rPr>
          <w:rFonts w:asciiTheme="minorHAnsi" w:hAnsiTheme="minorHAnsi" w:cstheme="minorHAnsi"/>
        </w:rPr>
        <w:t>n de projectsubsidie te hebben gelezen en er akkoord mee te gaan om bij goedkeuring van de projectsubsidie het volledige reglement na te leven.</w:t>
      </w:r>
    </w:p>
    <w:p w14:paraId="62C6A94B" w14:textId="77777777" w:rsidR="00754FD2" w:rsidRDefault="00754FD2" w:rsidP="00754FD2">
      <w:pPr>
        <w:rPr>
          <w:rFonts w:asciiTheme="minorHAnsi" w:hAnsiTheme="minorHAnsi" w:cstheme="minorHAnsi"/>
        </w:rPr>
      </w:pPr>
    </w:p>
    <w:p w14:paraId="37DE2429" w14:textId="77777777" w:rsidR="00B75735" w:rsidRDefault="00B75735" w:rsidP="00B75735">
      <w:pPr>
        <w:rPr>
          <w:rFonts w:asciiTheme="minorHAnsi" w:hAnsiTheme="minorHAnsi" w:cstheme="minorHAnsi"/>
          <w:b/>
        </w:rPr>
      </w:pPr>
    </w:p>
    <w:p w14:paraId="3ABBE8E5" w14:textId="3C61398C" w:rsidR="001424AA" w:rsidRDefault="000422A1" w:rsidP="001424A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9758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4A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24AA">
        <w:rPr>
          <w:rFonts w:asciiTheme="minorHAnsi" w:hAnsiTheme="minorHAnsi" w:cstheme="minorHAnsi"/>
        </w:rPr>
        <w:t xml:space="preserve"> De aanvrager bevestigt dat hij/zij bevoegd is om deze subsidie aan te vragen voor de organisatie/opvanglocatie.</w:t>
      </w:r>
    </w:p>
    <w:p w14:paraId="1E3D701F" w14:textId="77777777" w:rsidR="00841202" w:rsidRDefault="00841202" w:rsidP="00B75735">
      <w:pPr>
        <w:rPr>
          <w:rFonts w:asciiTheme="minorHAnsi" w:hAnsiTheme="minorHAnsi" w:cstheme="minorHAnsi"/>
          <w:b/>
        </w:rPr>
        <w:sectPr w:rsidR="00841202" w:rsidSect="00AE54E8">
          <w:headerReference w:type="default" r:id="rId11"/>
          <w:pgSz w:w="11906" w:h="16838"/>
          <w:pgMar w:top="1871" w:right="567" w:bottom="1440" w:left="1871" w:header="567" w:footer="567" w:gutter="0"/>
          <w:cols w:space="708"/>
          <w:docGrid w:linePitch="360"/>
        </w:sectPr>
      </w:pPr>
    </w:p>
    <w:p w14:paraId="20774AC4" w14:textId="6FAC163D" w:rsidR="00B75735" w:rsidRDefault="00B75735" w:rsidP="00B75735">
      <w:pPr>
        <w:rPr>
          <w:rFonts w:asciiTheme="minorHAnsi" w:hAnsiTheme="minorHAnsi" w:cstheme="minorHAnsi"/>
          <w:b/>
        </w:rPr>
      </w:pPr>
      <w:r w:rsidRPr="00B75735">
        <w:rPr>
          <w:rFonts w:asciiTheme="minorHAnsi" w:hAnsiTheme="minorHAnsi" w:cstheme="minorHAnsi"/>
          <w:b/>
        </w:rPr>
        <w:lastRenderedPageBreak/>
        <w:t>Projectplan (doelen, acties, timing)</w:t>
      </w:r>
    </w:p>
    <w:p w14:paraId="003A3093" w14:textId="77777777" w:rsidR="00754FD2" w:rsidRDefault="00754FD2" w:rsidP="00B75735">
      <w:pPr>
        <w:rPr>
          <w:rFonts w:asciiTheme="minorHAnsi" w:hAnsiTheme="minorHAnsi" w:cstheme="minorHAnsi"/>
          <w:b/>
        </w:rPr>
      </w:pPr>
    </w:p>
    <w:p w14:paraId="53663691" w14:textId="416E6DB3" w:rsidR="00754FD2" w:rsidRPr="00754FD2" w:rsidRDefault="00754FD2" w:rsidP="00B75735">
      <w:pPr>
        <w:rPr>
          <w:rFonts w:asciiTheme="minorHAnsi" w:hAnsiTheme="minorHAnsi" w:cstheme="minorHAnsi"/>
        </w:rPr>
      </w:pPr>
      <w:r w:rsidRPr="00754FD2">
        <w:rPr>
          <w:rFonts w:asciiTheme="minorHAnsi" w:hAnsiTheme="minorHAnsi" w:cstheme="minorHAnsi"/>
        </w:rPr>
        <w:t xml:space="preserve">Vul onderstaand </w:t>
      </w:r>
      <w:r>
        <w:rPr>
          <w:rFonts w:asciiTheme="minorHAnsi" w:hAnsiTheme="minorHAnsi" w:cstheme="minorHAnsi"/>
        </w:rPr>
        <w:t>in welke doelen je met dit project wenst na te streven en daaraan gekoppeld welke acties, binnen welke timing en met welk budget je dit plant te doen.</w:t>
      </w:r>
    </w:p>
    <w:p w14:paraId="68EE7E7C" w14:textId="77777777" w:rsidR="00B75735" w:rsidRDefault="00B75735" w:rsidP="00062D12">
      <w:pPr>
        <w:rPr>
          <w:rFonts w:asciiTheme="minorHAnsi" w:hAnsiTheme="minorHAnsi" w:cstheme="minorHAnsi"/>
        </w:rPr>
      </w:pPr>
    </w:p>
    <w:tbl>
      <w:tblPr>
        <w:tblStyle w:val="Tabelraster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5222"/>
        <w:gridCol w:w="2140"/>
        <w:gridCol w:w="3807"/>
      </w:tblGrid>
      <w:tr w:rsidR="007662E3" w:rsidRPr="001243D9" w14:paraId="06011D3F" w14:textId="77777777" w:rsidTr="001D412A">
        <w:trPr>
          <w:trHeight w:val="582"/>
        </w:trPr>
        <w:tc>
          <w:tcPr>
            <w:tcW w:w="2581" w:type="dxa"/>
          </w:tcPr>
          <w:p w14:paraId="6E9D2D85" w14:textId="073BB737" w:rsidR="007662E3" w:rsidRPr="00E32785" w:rsidRDefault="007662E3" w:rsidP="001D412A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E32785">
              <w:rPr>
                <w:rFonts w:asciiTheme="minorHAnsi" w:hAnsiTheme="minorHAnsi" w:cstheme="minorHAnsi"/>
                <w:b/>
              </w:rPr>
              <w:t>Doel</w:t>
            </w:r>
            <w:r w:rsidR="00CA3A29" w:rsidRPr="00E32785">
              <w:rPr>
                <w:rFonts w:asciiTheme="minorHAnsi" w:hAnsiTheme="minorHAnsi" w:cstheme="minorHAnsi"/>
                <w:b/>
              </w:rPr>
              <w:t xml:space="preserve"> </w:t>
            </w:r>
            <w:r w:rsidR="00CA3A29" w:rsidRPr="00E32785">
              <w:rPr>
                <w:rFonts w:asciiTheme="minorHAnsi" w:hAnsiTheme="minorHAnsi" w:cstheme="minorHAnsi"/>
                <w:i/>
              </w:rPr>
              <w:t>(Professionalisering personeel, contact met ouders</w:t>
            </w:r>
            <w:r w:rsidR="001D412A" w:rsidRPr="00E32785">
              <w:rPr>
                <w:rFonts w:asciiTheme="minorHAnsi" w:hAnsiTheme="minorHAnsi" w:cstheme="minorHAnsi"/>
                <w:i/>
              </w:rPr>
              <w:t xml:space="preserve"> en school, locatie toegankelijk maken voor kinderen met fysieke beperking, etc.)</w:t>
            </w:r>
          </w:p>
        </w:tc>
        <w:tc>
          <w:tcPr>
            <w:tcW w:w="5222" w:type="dxa"/>
          </w:tcPr>
          <w:p w14:paraId="4B805F84" w14:textId="15CB1A43" w:rsidR="007662E3" w:rsidRPr="00E32785" w:rsidRDefault="007662E3" w:rsidP="00754FD2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E32785">
              <w:rPr>
                <w:rFonts w:asciiTheme="minorHAnsi" w:hAnsiTheme="minorHAnsi" w:cstheme="minorHAnsi"/>
                <w:b/>
              </w:rPr>
              <w:t xml:space="preserve">Acties </w:t>
            </w:r>
            <w:r w:rsidR="00CA3A29" w:rsidRPr="00E32785">
              <w:rPr>
                <w:rFonts w:asciiTheme="minorHAnsi" w:hAnsiTheme="minorHAnsi" w:cstheme="minorHAnsi"/>
                <w:i/>
              </w:rPr>
              <w:t>(Bv. navorming, structurele overlegmomenten, bevraging kinderen en ouders, aankoop handgrepen toilet, etc.)</w:t>
            </w:r>
          </w:p>
        </w:tc>
        <w:tc>
          <w:tcPr>
            <w:tcW w:w="2140" w:type="dxa"/>
          </w:tcPr>
          <w:p w14:paraId="16DD1F53" w14:textId="77777777" w:rsidR="007662E3" w:rsidRPr="00E32785" w:rsidRDefault="007662E3" w:rsidP="005E3B4F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E32785">
              <w:rPr>
                <w:rFonts w:asciiTheme="minorHAnsi" w:hAnsiTheme="minorHAnsi" w:cstheme="minorHAnsi"/>
                <w:b/>
              </w:rPr>
              <w:t>Timing</w:t>
            </w:r>
          </w:p>
        </w:tc>
        <w:tc>
          <w:tcPr>
            <w:tcW w:w="3807" w:type="dxa"/>
          </w:tcPr>
          <w:p w14:paraId="3C077ADC" w14:textId="09D97FE4" w:rsidR="007662E3" w:rsidRPr="00E32785" w:rsidRDefault="001D412A" w:rsidP="005E3B4F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E32785">
              <w:rPr>
                <w:rFonts w:asciiTheme="minorHAnsi" w:hAnsiTheme="minorHAnsi" w:cstheme="minorHAnsi"/>
                <w:b/>
              </w:rPr>
              <w:t>Voorziene b</w:t>
            </w:r>
            <w:r w:rsidR="007662E3" w:rsidRPr="00E32785">
              <w:rPr>
                <w:rFonts w:asciiTheme="minorHAnsi" w:hAnsiTheme="minorHAnsi" w:cstheme="minorHAnsi"/>
                <w:b/>
              </w:rPr>
              <w:t>udget</w:t>
            </w:r>
          </w:p>
        </w:tc>
      </w:tr>
      <w:tr w:rsidR="007662E3" w14:paraId="570095D6" w14:textId="77777777" w:rsidTr="001D412A">
        <w:trPr>
          <w:trHeight w:val="760"/>
        </w:trPr>
        <w:tc>
          <w:tcPr>
            <w:tcW w:w="2581" w:type="dxa"/>
          </w:tcPr>
          <w:p w14:paraId="67AF9B7D" w14:textId="77777777" w:rsidR="007662E3" w:rsidRDefault="007662E3" w:rsidP="005E3B4F">
            <w:pPr>
              <w:ind w:right="984"/>
              <w:jc w:val="both"/>
            </w:pPr>
          </w:p>
          <w:p w14:paraId="5ABDB730" w14:textId="77777777" w:rsidR="007662E3" w:rsidRDefault="007662E3" w:rsidP="005E3B4F">
            <w:pPr>
              <w:ind w:right="984"/>
              <w:jc w:val="both"/>
            </w:pPr>
          </w:p>
          <w:p w14:paraId="3B299B55" w14:textId="77777777" w:rsidR="00E32785" w:rsidRDefault="00E32785" w:rsidP="005E3B4F">
            <w:pPr>
              <w:ind w:right="984"/>
              <w:jc w:val="both"/>
            </w:pPr>
          </w:p>
          <w:p w14:paraId="56ED04EB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5DE28489" w14:textId="77777777" w:rsidR="007662E3" w:rsidRDefault="007662E3" w:rsidP="005E3B4F">
            <w:pPr>
              <w:ind w:right="984"/>
              <w:jc w:val="both"/>
            </w:pPr>
          </w:p>
          <w:p w14:paraId="56035B74" w14:textId="77777777" w:rsidR="007662E3" w:rsidRDefault="007662E3" w:rsidP="005E3B4F">
            <w:pPr>
              <w:ind w:right="984"/>
              <w:jc w:val="both"/>
            </w:pPr>
          </w:p>
          <w:p w14:paraId="59D84941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597F33D4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7FF43776" w14:textId="77777777" w:rsidR="007662E3" w:rsidRDefault="007662E3" w:rsidP="005E3B4F">
            <w:pPr>
              <w:ind w:right="984"/>
              <w:jc w:val="both"/>
            </w:pPr>
          </w:p>
        </w:tc>
      </w:tr>
      <w:tr w:rsidR="007662E3" w14:paraId="36899D2E" w14:textId="77777777" w:rsidTr="001D412A">
        <w:trPr>
          <w:trHeight w:val="760"/>
        </w:trPr>
        <w:tc>
          <w:tcPr>
            <w:tcW w:w="2581" w:type="dxa"/>
          </w:tcPr>
          <w:p w14:paraId="12169067" w14:textId="77777777" w:rsidR="007662E3" w:rsidRDefault="007662E3" w:rsidP="005E3B4F">
            <w:pPr>
              <w:ind w:right="984"/>
              <w:jc w:val="both"/>
            </w:pPr>
          </w:p>
          <w:p w14:paraId="4638DF20" w14:textId="77777777" w:rsidR="007662E3" w:rsidRDefault="007662E3" w:rsidP="005E3B4F">
            <w:pPr>
              <w:ind w:right="984"/>
              <w:jc w:val="both"/>
            </w:pPr>
          </w:p>
          <w:p w14:paraId="0ED4A0E6" w14:textId="77777777" w:rsidR="00E32785" w:rsidRDefault="00E32785" w:rsidP="005E3B4F">
            <w:pPr>
              <w:ind w:right="984"/>
              <w:jc w:val="both"/>
            </w:pPr>
          </w:p>
          <w:p w14:paraId="06AE7119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6D358FF7" w14:textId="77777777" w:rsidR="007662E3" w:rsidRDefault="007662E3" w:rsidP="005E3B4F">
            <w:pPr>
              <w:ind w:right="984"/>
              <w:jc w:val="both"/>
            </w:pPr>
          </w:p>
          <w:p w14:paraId="3AE0E64D" w14:textId="77777777" w:rsidR="007662E3" w:rsidRDefault="007662E3" w:rsidP="005E3B4F">
            <w:pPr>
              <w:ind w:right="984"/>
              <w:jc w:val="both"/>
            </w:pPr>
          </w:p>
          <w:p w14:paraId="60EFDD48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6D08EDAB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0A92A326" w14:textId="77777777" w:rsidR="007662E3" w:rsidRDefault="007662E3" w:rsidP="005E3B4F">
            <w:pPr>
              <w:ind w:right="984"/>
              <w:jc w:val="both"/>
            </w:pPr>
          </w:p>
        </w:tc>
      </w:tr>
      <w:tr w:rsidR="007662E3" w14:paraId="277FF99D" w14:textId="77777777" w:rsidTr="001D412A">
        <w:trPr>
          <w:trHeight w:val="748"/>
        </w:trPr>
        <w:tc>
          <w:tcPr>
            <w:tcW w:w="2581" w:type="dxa"/>
          </w:tcPr>
          <w:p w14:paraId="6D466017" w14:textId="77777777" w:rsidR="007662E3" w:rsidRDefault="007662E3" w:rsidP="005E3B4F">
            <w:pPr>
              <w:ind w:right="984"/>
              <w:jc w:val="both"/>
            </w:pPr>
          </w:p>
          <w:p w14:paraId="0E2D5BF8" w14:textId="77777777" w:rsidR="007662E3" w:rsidRDefault="007662E3" w:rsidP="005E3B4F">
            <w:pPr>
              <w:ind w:right="984"/>
              <w:jc w:val="both"/>
            </w:pPr>
          </w:p>
          <w:p w14:paraId="7D2DE659" w14:textId="77777777" w:rsidR="00E32785" w:rsidRDefault="00E32785" w:rsidP="005E3B4F">
            <w:pPr>
              <w:ind w:right="984"/>
              <w:jc w:val="both"/>
            </w:pPr>
          </w:p>
          <w:p w14:paraId="3FE14B71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4117F5E8" w14:textId="77777777" w:rsidR="007662E3" w:rsidRDefault="007662E3" w:rsidP="005E3B4F">
            <w:pPr>
              <w:ind w:right="984"/>
              <w:jc w:val="both"/>
            </w:pPr>
          </w:p>
          <w:p w14:paraId="4F41A68A" w14:textId="77777777" w:rsidR="007662E3" w:rsidRDefault="007662E3" w:rsidP="005E3B4F">
            <w:pPr>
              <w:ind w:right="984"/>
              <w:jc w:val="both"/>
            </w:pPr>
          </w:p>
          <w:p w14:paraId="249ECD22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7B305263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07D59349" w14:textId="77777777" w:rsidR="007662E3" w:rsidRDefault="007662E3" w:rsidP="005E3B4F">
            <w:pPr>
              <w:ind w:right="984"/>
              <w:jc w:val="both"/>
            </w:pPr>
          </w:p>
        </w:tc>
      </w:tr>
      <w:tr w:rsidR="007662E3" w14:paraId="7B011913" w14:textId="77777777" w:rsidTr="001D412A">
        <w:trPr>
          <w:trHeight w:val="760"/>
        </w:trPr>
        <w:tc>
          <w:tcPr>
            <w:tcW w:w="2581" w:type="dxa"/>
          </w:tcPr>
          <w:p w14:paraId="20EC7B75" w14:textId="77777777" w:rsidR="007662E3" w:rsidRDefault="007662E3" w:rsidP="005E3B4F">
            <w:pPr>
              <w:ind w:right="984"/>
              <w:jc w:val="both"/>
            </w:pPr>
          </w:p>
          <w:p w14:paraId="64EAD971" w14:textId="77777777" w:rsidR="007662E3" w:rsidRDefault="007662E3" w:rsidP="005E3B4F">
            <w:pPr>
              <w:ind w:right="984"/>
              <w:jc w:val="both"/>
            </w:pPr>
          </w:p>
          <w:p w14:paraId="20A4C0A9" w14:textId="77777777" w:rsidR="00E32785" w:rsidRDefault="00E32785" w:rsidP="005E3B4F">
            <w:pPr>
              <w:ind w:right="984"/>
              <w:jc w:val="both"/>
            </w:pPr>
          </w:p>
          <w:p w14:paraId="2B48FB9E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29E99426" w14:textId="77777777" w:rsidR="007662E3" w:rsidRDefault="007662E3" w:rsidP="005E3B4F">
            <w:pPr>
              <w:ind w:right="984"/>
              <w:jc w:val="both"/>
            </w:pPr>
          </w:p>
          <w:p w14:paraId="00E52EAE" w14:textId="77777777" w:rsidR="007662E3" w:rsidRDefault="007662E3" w:rsidP="005E3B4F">
            <w:pPr>
              <w:ind w:right="984"/>
              <w:jc w:val="both"/>
            </w:pPr>
          </w:p>
          <w:p w14:paraId="733C7784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71C1E688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36B5E438" w14:textId="77777777" w:rsidR="007662E3" w:rsidRDefault="007662E3" w:rsidP="005E3B4F">
            <w:pPr>
              <w:ind w:right="984"/>
              <w:jc w:val="both"/>
            </w:pPr>
          </w:p>
        </w:tc>
      </w:tr>
      <w:tr w:rsidR="007662E3" w14:paraId="4774B24E" w14:textId="77777777" w:rsidTr="001D412A">
        <w:trPr>
          <w:trHeight w:val="760"/>
        </w:trPr>
        <w:tc>
          <w:tcPr>
            <w:tcW w:w="2581" w:type="dxa"/>
          </w:tcPr>
          <w:p w14:paraId="517794DE" w14:textId="77777777" w:rsidR="007662E3" w:rsidRDefault="007662E3" w:rsidP="005E3B4F">
            <w:pPr>
              <w:ind w:right="984"/>
              <w:jc w:val="both"/>
            </w:pPr>
          </w:p>
          <w:p w14:paraId="6B7FC97E" w14:textId="77777777" w:rsidR="00E32785" w:rsidRDefault="00E32785" w:rsidP="005E3B4F">
            <w:pPr>
              <w:ind w:right="984"/>
              <w:jc w:val="both"/>
            </w:pPr>
          </w:p>
          <w:p w14:paraId="2061C629" w14:textId="77777777" w:rsidR="00E32785" w:rsidRDefault="00E32785" w:rsidP="005E3B4F">
            <w:pPr>
              <w:ind w:right="984"/>
              <w:jc w:val="both"/>
            </w:pPr>
          </w:p>
          <w:p w14:paraId="7396E0FC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7E4229AA" w14:textId="77777777" w:rsidR="007662E3" w:rsidRDefault="007662E3" w:rsidP="005E3B4F">
            <w:pPr>
              <w:ind w:right="984"/>
              <w:jc w:val="both"/>
            </w:pPr>
          </w:p>
          <w:p w14:paraId="4B45645B" w14:textId="77777777" w:rsidR="007662E3" w:rsidRDefault="007662E3" w:rsidP="005E3B4F">
            <w:pPr>
              <w:ind w:right="984"/>
              <w:jc w:val="both"/>
            </w:pPr>
          </w:p>
          <w:p w14:paraId="4027CBCE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51C26205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29373EE5" w14:textId="77777777" w:rsidR="007662E3" w:rsidRDefault="007662E3" w:rsidP="005E3B4F">
            <w:pPr>
              <w:ind w:right="984"/>
              <w:jc w:val="both"/>
            </w:pPr>
          </w:p>
        </w:tc>
      </w:tr>
      <w:tr w:rsidR="00754FD2" w14:paraId="7A97D602" w14:textId="77777777" w:rsidTr="001D412A">
        <w:trPr>
          <w:trHeight w:val="760"/>
        </w:trPr>
        <w:tc>
          <w:tcPr>
            <w:tcW w:w="2581" w:type="dxa"/>
          </w:tcPr>
          <w:p w14:paraId="61FBCF36" w14:textId="77777777" w:rsidR="00754FD2" w:rsidRDefault="00754FD2" w:rsidP="005E3B4F">
            <w:pPr>
              <w:ind w:right="984"/>
              <w:jc w:val="both"/>
            </w:pPr>
          </w:p>
          <w:p w14:paraId="14492CED" w14:textId="77777777" w:rsidR="00E32785" w:rsidRDefault="00E32785" w:rsidP="005E3B4F">
            <w:pPr>
              <w:ind w:right="984"/>
              <w:jc w:val="both"/>
            </w:pPr>
          </w:p>
          <w:p w14:paraId="15B04044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259E320B" w14:textId="77777777" w:rsidR="00754FD2" w:rsidRDefault="00754FD2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40F29275" w14:textId="77777777" w:rsidR="00754FD2" w:rsidRDefault="00754FD2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34E970C4" w14:textId="77777777" w:rsidR="00754FD2" w:rsidRDefault="00754FD2" w:rsidP="005E3B4F">
            <w:pPr>
              <w:ind w:right="984"/>
              <w:jc w:val="both"/>
            </w:pPr>
          </w:p>
        </w:tc>
      </w:tr>
    </w:tbl>
    <w:p w14:paraId="04616128" w14:textId="559DA2AD" w:rsidR="00535D03" w:rsidRPr="00535D03" w:rsidRDefault="00535D03" w:rsidP="00754FD2">
      <w:pPr>
        <w:rPr>
          <w:rFonts w:asciiTheme="minorHAnsi" w:hAnsiTheme="minorHAnsi" w:cstheme="minorHAnsi"/>
        </w:rPr>
      </w:pPr>
    </w:p>
    <w:sectPr w:rsidR="00535D03" w:rsidRPr="00535D03" w:rsidSect="00754FD2">
      <w:pgSz w:w="16838" w:h="11906" w:orient="landscape"/>
      <w:pgMar w:top="1871" w:right="1871" w:bottom="567" w:left="1440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1F24C8" w16cid:durableId="224BEFF3"/>
  <w16cid:commentId w16cid:paraId="0DD304B2" w16cid:durableId="224BF028"/>
  <w16cid:commentId w16cid:paraId="7367D3B0" w16cid:durableId="224BEF3E"/>
  <w16cid:commentId w16cid:paraId="7130FB86" w16cid:durableId="224BEF3F"/>
  <w16cid:commentId w16cid:paraId="7F2E35CB" w16cid:durableId="224BEF40"/>
  <w16cid:commentId w16cid:paraId="2AD29F2A" w16cid:durableId="224BF082"/>
  <w16cid:commentId w16cid:paraId="6D30CFD1" w16cid:durableId="224BF0B5"/>
  <w16cid:commentId w16cid:paraId="04A182A9" w16cid:durableId="224BF0D7"/>
  <w16cid:commentId w16cid:paraId="431E3914" w16cid:durableId="224BEF41"/>
  <w16cid:commentId w16cid:paraId="79808A21" w16cid:durableId="224BEF42"/>
  <w16cid:commentId w16cid:paraId="53401A55" w16cid:durableId="224BEF43"/>
  <w16cid:commentId w16cid:paraId="5D3F22F1" w16cid:durableId="224BF115"/>
  <w16cid:commentId w16cid:paraId="5A2C5F40" w16cid:durableId="224BEF44"/>
  <w16cid:commentId w16cid:paraId="734F0312" w16cid:durableId="224BEF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2847B" w14:textId="77777777" w:rsidR="00D84DB2" w:rsidRDefault="00D84DB2">
      <w:r>
        <w:separator/>
      </w:r>
    </w:p>
  </w:endnote>
  <w:endnote w:type="continuationSeparator" w:id="0">
    <w:p w14:paraId="480BB6AE" w14:textId="77777777" w:rsidR="00D84DB2" w:rsidRDefault="00D8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C4461" w14:textId="77777777" w:rsidR="00D84DB2" w:rsidRDefault="00D84DB2">
      <w:r>
        <w:separator/>
      </w:r>
    </w:p>
  </w:footnote>
  <w:footnote w:type="continuationSeparator" w:id="0">
    <w:p w14:paraId="25EADE3B" w14:textId="77777777" w:rsidR="00D84DB2" w:rsidRDefault="00D84DB2">
      <w:r>
        <w:continuationSeparator/>
      </w:r>
    </w:p>
  </w:footnote>
  <w:footnote w:id="1">
    <w:p w14:paraId="64CDCFD9" w14:textId="3D102D93" w:rsidR="00E948CC" w:rsidRDefault="00E948CC">
      <w:pPr>
        <w:pStyle w:val="Voetnoottekst"/>
      </w:pPr>
      <w:r>
        <w:rPr>
          <w:rStyle w:val="Voetnootmarkering"/>
        </w:rPr>
        <w:footnoteRef/>
      </w:r>
      <w:r>
        <w:t xml:space="preserve"> Het afstemmen van de uren op de haal- en brengmomenten van de kinderen van het buitengewoon onderwijs (in de meeste gevallen met de schoolbus) is een voorwaarde voor het verkrijgen van de subsidie.</w:t>
      </w:r>
    </w:p>
  </w:footnote>
  <w:footnote w:id="2">
    <w:p w14:paraId="6AD4E12F" w14:textId="34592718" w:rsidR="00754FD2" w:rsidRDefault="00754FD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754FD2">
        <w:rPr>
          <w:rFonts w:asciiTheme="minorHAnsi" w:hAnsiTheme="minorHAnsi" w:cstheme="minorHAnsi"/>
          <w:i/>
        </w:rPr>
        <w:t>Voor scholen buitengewoon onderwijs gaat het over het aantal plaatsen dat ter beschikking wordt gesteld van kinderen die naar school gaan in andere scholen van buitengewoon onderwijs uit de pilootregio.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41C9" w14:textId="77777777" w:rsidR="000626E2" w:rsidRDefault="00A45D33" w:rsidP="00A45D33">
    <w:pPr>
      <w:jc w:val="right"/>
    </w:pPr>
    <w:r>
      <w:rPr>
        <w:noProof/>
        <w:sz w:val="20"/>
        <w:lang w:eastAsia="nl-BE"/>
      </w:rPr>
      <w:drawing>
        <wp:inline distT="0" distB="0" distL="0" distR="0" wp14:anchorId="3F75DB99" wp14:editId="27765107">
          <wp:extent cx="2890466" cy="603250"/>
          <wp:effectExtent l="0" t="0" r="571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werpen_LLV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615" cy="617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3441">
      <w:rPr>
        <w:noProof/>
        <w:sz w:val="20"/>
        <w:lang w:eastAsia="nl-BE"/>
      </w:rPr>
      <w:drawing>
        <wp:anchor distT="0" distB="0" distL="114300" distR="114300" simplePos="0" relativeHeight="251658240" behindDoc="0" locked="0" layoutInCell="1" allowOverlap="1" wp14:anchorId="010F4839" wp14:editId="42525B8B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4" name="Afbeelding 4" descr="A_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_logo_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ED1"/>
    <w:multiLevelType w:val="hybridMultilevel"/>
    <w:tmpl w:val="859C27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A5C"/>
    <w:multiLevelType w:val="hybridMultilevel"/>
    <w:tmpl w:val="AB5EE4B4"/>
    <w:lvl w:ilvl="0" w:tplc="B7302C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7E2F"/>
    <w:multiLevelType w:val="hybridMultilevel"/>
    <w:tmpl w:val="58CACFD0"/>
    <w:lvl w:ilvl="0" w:tplc="E746FCA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31FE"/>
    <w:multiLevelType w:val="hybridMultilevel"/>
    <w:tmpl w:val="FC02892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49C4"/>
    <w:multiLevelType w:val="hybridMultilevel"/>
    <w:tmpl w:val="375E6530"/>
    <w:lvl w:ilvl="0" w:tplc="32542C74">
      <w:start w:val="5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B17"/>
    <w:multiLevelType w:val="hybridMultilevel"/>
    <w:tmpl w:val="FA985C70"/>
    <w:lvl w:ilvl="0" w:tplc="726859D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49B5"/>
    <w:multiLevelType w:val="hybridMultilevel"/>
    <w:tmpl w:val="EBFE05CA"/>
    <w:lvl w:ilvl="0" w:tplc="C85AA1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B6530"/>
    <w:multiLevelType w:val="hybridMultilevel"/>
    <w:tmpl w:val="3AD8D9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15607"/>
    <w:multiLevelType w:val="hybridMultilevel"/>
    <w:tmpl w:val="1AAA5BF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971F5"/>
    <w:multiLevelType w:val="hybridMultilevel"/>
    <w:tmpl w:val="7DD831F0"/>
    <w:lvl w:ilvl="0" w:tplc="1EB0AA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75C2"/>
    <w:multiLevelType w:val="hybridMultilevel"/>
    <w:tmpl w:val="C64831F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1C1B"/>
    <w:multiLevelType w:val="hybridMultilevel"/>
    <w:tmpl w:val="B75E40AE"/>
    <w:lvl w:ilvl="0" w:tplc="03B81F7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3AE8"/>
    <w:multiLevelType w:val="hybridMultilevel"/>
    <w:tmpl w:val="239A1CF8"/>
    <w:lvl w:ilvl="0" w:tplc="CF7C7F0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81DF9"/>
    <w:multiLevelType w:val="hybridMultilevel"/>
    <w:tmpl w:val="438EF4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F3411"/>
    <w:multiLevelType w:val="hybridMultilevel"/>
    <w:tmpl w:val="4030F3CE"/>
    <w:lvl w:ilvl="0" w:tplc="03B81F74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8C7414"/>
    <w:multiLevelType w:val="hybridMultilevel"/>
    <w:tmpl w:val="05F83A7E"/>
    <w:lvl w:ilvl="0" w:tplc="64E65048">
      <w:start w:val="2"/>
      <w:numFmt w:val="bullet"/>
      <w:lvlText w:val="-"/>
      <w:lvlJc w:val="left"/>
      <w:pPr>
        <w:ind w:left="0" w:hanging="360"/>
      </w:pPr>
      <w:rPr>
        <w:rFonts w:ascii="Verdana" w:eastAsia="Times New Roman" w:hAnsi="Verdana" w:cs="Arial" w:hint="default"/>
      </w:rPr>
    </w:lvl>
    <w:lvl w:ilvl="1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42B16F7"/>
    <w:multiLevelType w:val="hybridMultilevel"/>
    <w:tmpl w:val="40C2B234"/>
    <w:lvl w:ilvl="0" w:tplc="2092F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65102"/>
    <w:multiLevelType w:val="hybridMultilevel"/>
    <w:tmpl w:val="183E47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A2C3B"/>
    <w:multiLevelType w:val="hybridMultilevel"/>
    <w:tmpl w:val="26168BFA"/>
    <w:lvl w:ilvl="0" w:tplc="8E9EBDC2">
      <w:start w:val="1"/>
      <w:numFmt w:val="bullet"/>
      <w:pStyle w:val="Normalbulletlis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D77AF"/>
    <w:multiLevelType w:val="hybridMultilevel"/>
    <w:tmpl w:val="8E605B32"/>
    <w:lvl w:ilvl="0" w:tplc="C0F89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581644"/>
    <w:multiLevelType w:val="hybridMultilevel"/>
    <w:tmpl w:val="C2167A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B582F"/>
    <w:multiLevelType w:val="hybridMultilevel"/>
    <w:tmpl w:val="8ACC3826"/>
    <w:lvl w:ilvl="0" w:tplc="CF7C7F0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63216"/>
    <w:multiLevelType w:val="hybridMultilevel"/>
    <w:tmpl w:val="51963BBC"/>
    <w:lvl w:ilvl="0" w:tplc="CF7C7F0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B67BF"/>
    <w:multiLevelType w:val="hybridMultilevel"/>
    <w:tmpl w:val="56FEC2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A28BF"/>
    <w:multiLevelType w:val="hybridMultilevel"/>
    <w:tmpl w:val="1C66D10C"/>
    <w:lvl w:ilvl="0" w:tplc="09B82EC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A2364"/>
    <w:multiLevelType w:val="hybridMultilevel"/>
    <w:tmpl w:val="0C7EC1A8"/>
    <w:lvl w:ilvl="0" w:tplc="03B81F7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15FD6"/>
    <w:multiLevelType w:val="hybridMultilevel"/>
    <w:tmpl w:val="8F7C2B5E"/>
    <w:lvl w:ilvl="0" w:tplc="CF7C7F00">
      <w:start w:val="3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741029"/>
    <w:multiLevelType w:val="hybridMultilevel"/>
    <w:tmpl w:val="F54C132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25B11"/>
    <w:multiLevelType w:val="hybridMultilevel"/>
    <w:tmpl w:val="F142F20C"/>
    <w:lvl w:ilvl="0" w:tplc="37EA6A7E">
      <w:start w:val="3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741B60"/>
    <w:multiLevelType w:val="hybridMultilevel"/>
    <w:tmpl w:val="C77C676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A6AA9"/>
    <w:multiLevelType w:val="hybridMultilevel"/>
    <w:tmpl w:val="2D3CC8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D2479"/>
    <w:multiLevelType w:val="hybridMultilevel"/>
    <w:tmpl w:val="22FC7D30"/>
    <w:lvl w:ilvl="0" w:tplc="EBCA63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14518"/>
    <w:multiLevelType w:val="hybridMultilevel"/>
    <w:tmpl w:val="CAEC7428"/>
    <w:lvl w:ilvl="0" w:tplc="4BC8AA9A">
      <w:start w:val="1"/>
      <w:numFmt w:val="bullet"/>
      <w:pStyle w:val="Normalbulletlis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F29DF"/>
    <w:multiLevelType w:val="hybridMultilevel"/>
    <w:tmpl w:val="386036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988"/>
    <w:multiLevelType w:val="hybridMultilevel"/>
    <w:tmpl w:val="ECB0C6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26A09"/>
    <w:multiLevelType w:val="hybridMultilevel"/>
    <w:tmpl w:val="0DE2FA5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D2D8A"/>
    <w:multiLevelType w:val="hybridMultilevel"/>
    <w:tmpl w:val="67767A9E"/>
    <w:lvl w:ilvl="0" w:tplc="967C9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D169C"/>
    <w:multiLevelType w:val="hybridMultilevel"/>
    <w:tmpl w:val="EBDABDB2"/>
    <w:lvl w:ilvl="0" w:tplc="09F8DFF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E555B"/>
    <w:multiLevelType w:val="hybridMultilevel"/>
    <w:tmpl w:val="B69E5B40"/>
    <w:lvl w:ilvl="0" w:tplc="967C9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9005D"/>
    <w:multiLevelType w:val="hybridMultilevel"/>
    <w:tmpl w:val="5BE4B6F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86419"/>
    <w:multiLevelType w:val="hybridMultilevel"/>
    <w:tmpl w:val="F180672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42EDA"/>
    <w:multiLevelType w:val="hybridMultilevel"/>
    <w:tmpl w:val="32EAA918"/>
    <w:lvl w:ilvl="0" w:tplc="CF7C7F0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908F3"/>
    <w:multiLevelType w:val="hybridMultilevel"/>
    <w:tmpl w:val="2A7674B4"/>
    <w:lvl w:ilvl="0" w:tplc="4AB68894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05033"/>
    <w:multiLevelType w:val="hybridMultilevel"/>
    <w:tmpl w:val="0E5E7564"/>
    <w:lvl w:ilvl="0" w:tplc="03B81F7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18"/>
  </w:num>
  <w:num w:numId="4">
    <w:abstractNumId w:val="13"/>
  </w:num>
  <w:num w:numId="5">
    <w:abstractNumId w:val="30"/>
  </w:num>
  <w:num w:numId="6">
    <w:abstractNumId w:val="17"/>
  </w:num>
  <w:num w:numId="7">
    <w:abstractNumId w:val="7"/>
  </w:num>
  <w:num w:numId="8">
    <w:abstractNumId w:val="27"/>
  </w:num>
  <w:num w:numId="9">
    <w:abstractNumId w:val="10"/>
  </w:num>
  <w:num w:numId="10">
    <w:abstractNumId w:val="40"/>
  </w:num>
  <w:num w:numId="11">
    <w:abstractNumId w:val="15"/>
  </w:num>
  <w:num w:numId="12">
    <w:abstractNumId w:val="16"/>
  </w:num>
  <w:num w:numId="13">
    <w:abstractNumId w:val="0"/>
  </w:num>
  <w:num w:numId="14">
    <w:abstractNumId w:val="38"/>
  </w:num>
  <w:num w:numId="15">
    <w:abstractNumId w:val="2"/>
  </w:num>
  <w:num w:numId="16">
    <w:abstractNumId w:val="1"/>
  </w:num>
  <w:num w:numId="17">
    <w:abstractNumId w:val="29"/>
  </w:num>
  <w:num w:numId="18">
    <w:abstractNumId w:val="43"/>
  </w:num>
  <w:num w:numId="19">
    <w:abstractNumId w:val="23"/>
  </w:num>
  <w:num w:numId="20">
    <w:abstractNumId w:val="34"/>
  </w:num>
  <w:num w:numId="21">
    <w:abstractNumId w:val="3"/>
  </w:num>
  <w:num w:numId="22">
    <w:abstractNumId w:val="5"/>
  </w:num>
  <w:num w:numId="23">
    <w:abstractNumId w:val="19"/>
  </w:num>
  <w:num w:numId="24">
    <w:abstractNumId w:val="37"/>
  </w:num>
  <w:num w:numId="25">
    <w:abstractNumId w:val="31"/>
  </w:num>
  <w:num w:numId="26">
    <w:abstractNumId w:val="8"/>
  </w:num>
  <w:num w:numId="27">
    <w:abstractNumId w:val="24"/>
  </w:num>
  <w:num w:numId="28">
    <w:abstractNumId w:val="20"/>
  </w:num>
  <w:num w:numId="29">
    <w:abstractNumId w:val="41"/>
  </w:num>
  <w:num w:numId="30">
    <w:abstractNumId w:val="28"/>
  </w:num>
  <w:num w:numId="31">
    <w:abstractNumId w:val="26"/>
  </w:num>
  <w:num w:numId="32">
    <w:abstractNumId w:val="12"/>
  </w:num>
  <w:num w:numId="33">
    <w:abstractNumId w:val="22"/>
  </w:num>
  <w:num w:numId="34">
    <w:abstractNumId w:val="4"/>
  </w:num>
  <w:num w:numId="35">
    <w:abstractNumId w:val="22"/>
  </w:num>
  <w:num w:numId="36">
    <w:abstractNumId w:val="42"/>
  </w:num>
  <w:num w:numId="37">
    <w:abstractNumId w:val="33"/>
  </w:num>
  <w:num w:numId="38">
    <w:abstractNumId w:val="21"/>
  </w:num>
  <w:num w:numId="39">
    <w:abstractNumId w:val="39"/>
  </w:num>
  <w:num w:numId="40">
    <w:abstractNumId w:val="25"/>
  </w:num>
  <w:num w:numId="41">
    <w:abstractNumId w:val="14"/>
  </w:num>
  <w:num w:numId="42">
    <w:abstractNumId w:val="44"/>
  </w:num>
  <w:num w:numId="43">
    <w:abstractNumId w:val="11"/>
  </w:num>
  <w:num w:numId="44">
    <w:abstractNumId w:val="35"/>
  </w:num>
  <w:num w:numId="45">
    <w:abstractNumId w:val="6"/>
  </w:num>
  <w:num w:numId="4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DD"/>
    <w:rsid w:val="000073EB"/>
    <w:rsid w:val="00012C32"/>
    <w:rsid w:val="000158C7"/>
    <w:rsid w:val="00022102"/>
    <w:rsid w:val="00022D56"/>
    <w:rsid w:val="00023A6B"/>
    <w:rsid w:val="00027F83"/>
    <w:rsid w:val="000345B9"/>
    <w:rsid w:val="000403B9"/>
    <w:rsid w:val="0004064B"/>
    <w:rsid w:val="000422A1"/>
    <w:rsid w:val="00045420"/>
    <w:rsid w:val="00045649"/>
    <w:rsid w:val="00047A6C"/>
    <w:rsid w:val="000502B1"/>
    <w:rsid w:val="00052D13"/>
    <w:rsid w:val="00060021"/>
    <w:rsid w:val="000626E2"/>
    <w:rsid w:val="00062CDD"/>
    <w:rsid w:val="00062D12"/>
    <w:rsid w:val="00063DB3"/>
    <w:rsid w:val="0006633C"/>
    <w:rsid w:val="00071759"/>
    <w:rsid w:val="00073D7F"/>
    <w:rsid w:val="000760AD"/>
    <w:rsid w:val="0009082A"/>
    <w:rsid w:val="000A0032"/>
    <w:rsid w:val="000A2CB4"/>
    <w:rsid w:val="000A3E6C"/>
    <w:rsid w:val="000B361D"/>
    <w:rsid w:val="000D1D36"/>
    <w:rsid w:val="000D6843"/>
    <w:rsid w:val="000D72E7"/>
    <w:rsid w:val="000E4563"/>
    <w:rsid w:val="000E642E"/>
    <w:rsid w:val="000F77D0"/>
    <w:rsid w:val="0010102B"/>
    <w:rsid w:val="00105B42"/>
    <w:rsid w:val="00106106"/>
    <w:rsid w:val="00106FA7"/>
    <w:rsid w:val="00107D0F"/>
    <w:rsid w:val="00112788"/>
    <w:rsid w:val="00114698"/>
    <w:rsid w:val="001206D9"/>
    <w:rsid w:val="0013057A"/>
    <w:rsid w:val="001424AA"/>
    <w:rsid w:val="00144166"/>
    <w:rsid w:val="001459F8"/>
    <w:rsid w:val="00151507"/>
    <w:rsid w:val="00151778"/>
    <w:rsid w:val="001545AD"/>
    <w:rsid w:val="00162BBB"/>
    <w:rsid w:val="00165178"/>
    <w:rsid w:val="001652CE"/>
    <w:rsid w:val="001708E3"/>
    <w:rsid w:val="00173DDA"/>
    <w:rsid w:val="0017544A"/>
    <w:rsid w:val="001808F5"/>
    <w:rsid w:val="001841A1"/>
    <w:rsid w:val="001848FB"/>
    <w:rsid w:val="00192F31"/>
    <w:rsid w:val="001944A4"/>
    <w:rsid w:val="00195320"/>
    <w:rsid w:val="001A0E6A"/>
    <w:rsid w:val="001A2015"/>
    <w:rsid w:val="001A4661"/>
    <w:rsid w:val="001A6A0C"/>
    <w:rsid w:val="001C1C69"/>
    <w:rsid w:val="001C3B05"/>
    <w:rsid w:val="001C55BC"/>
    <w:rsid w:val="001C5B1B"/>
    <w:rsid w:val="001D1F70"/>
    <w:rsid w:val="001D412A"/>
    <w:rsid w:val="001D4D81"/>
    <w:rsid w:val="001E01C2"/>
    <w:rsid w:val="001E04BC"/>
    <w:rsid w:val="001E16F3"/>
    <w:rsid w:val="001E2905"/>
    <w:rsid w:val="001E6077"/>
    <w:rsid w:val="001E6FFB"/>
    <w:rsid w:val="001F1456"/>
    <w:rsid w:val="001F70CC"/>
    <w:rsid w:val="0021116C"/>
    <w:rsid w:val="00212772"/>
    <w:rsid w:val="00214871"/>
    <w:rsid w:val="0022755C"/>
    <w:rsid w:val="00250BB6"/>
    <w:rsid w:val="002534B7"/>
    <w:rsid w:val="00262AA9"/>
    <w:rsid w:val="00262DAF"/>
    <w:rsid w:val="00266A67"/>
    <w:rsid w:val="00267FB3"/>
    <w:rsid w:val="00271B5C"/>
    <w:rsid w:val="00274949"/>
    <w:rsid w:val="00283EE9"/>
    <w:rsid w:val="00290C37"/>
    <w:rsid w:val="002A1005"/>
    <w:rsid w:val="002A12B6"/>
    <w:rsid w:val="002A25E9"/>
    <w:rsid w:val="002B2CED"/>
    <w:rsid w:val="002B4AA0"/>
    <w:rsid w:val="002B594E"/>
    <w:rsid w:val="002B6E29"/>
    <w:rsid w:val="002B7A68"/>
    <w:rsid w:val="002D3697"/>
    <w:rsid w:val="002D7A50"/>
    <w:rsid w:val="002E1623"/>
    <w:rsid w:val="002E7BE6"/>
    <w:rsid w:val="002F0D2C"/>
    <w:rsid w:val="002F4B16"/>
    <w:rsid w:val="002F65A7"/>
    <w:rsid w:val="003003AC"/>
    <w:rsid w:val="0030136D"/>
    <w:rsid w:val="00302432"/>
    <w:rsid w:val="00304028"/>
    <w:rsid w:val="003047D7"/>
    <w:rsid w:val="003108E0"/>
    <w:rsid w:val="0031338B"/>
    <w:rsid w:val="003161F0"/>
    <w:rsid w:val="00317F2F"/>
    <w:rsid w:val="0032242D"/>
    <w:rsid w:val="00325108"/>
    <w:rsid w:val="00331825"/>
    <w:rsid w:val="00332437"/>
    <w:rsid w:val="003338DE"/>
    <w:rsid w:val="00337AE7"/>
    <w:rsid w:val="00340767"/>
    <w:rsid w:val="00341A33"/>
    <w:rsid w:val="00342111"/>
    <w:rsid w:val="00346BA4"/>
    <w:rsid w:val="00347D3A"/>
    <w:rsid w:val="003501E4"/>
    <w:rsid w:val="0035176D"/>
    <w:rsid w:val="00360B97"/>
    <w:rsid w:val="00361E15"/>
    <w:rsid w:val="00370879"/>
    <w:rsid w:val="0037112F"/>
    <w:rsid w:val="00372925"/>
    <w:rsid w:val="00375500"/>
    <w:rsid w:val="00376B60"/>
    <w:rsid w:val="00377343"/>
    <w:rsid w:val="00381866"/>
    <w:rsid w:val="00383BC6"/>
    <w:rsid w:val="00391785"/>
    <w:rsid w:val="003A2A19"/>
    <w:rsid w:val="003A4239"/>
    <w:rsid w:val="003A51EB"/>
    <w:rsid w:val="003A676C"/>
    <w:rsid w:val="003A6D26"/>
    <w:rsid w:val="003B5983"/>
    <w:rsid w:val="003B744E"/>
    <w:rsid w:val="003C2858"/>
    <w:rsid w:val="003C63F1"/>
    <w:rsid w:val="003C6443"/>
    <w:rsid w:val="003C7AFE"/>
    <w:rsid w:val="003D1178"/>
    <w:rsid w:val="003D27A4"/>
    <w:rsid w:val="003D489D"/>
    <w:rsid w:val="003D532E"/>
    <w:rsid w:val="003E7163"/>
    <w:rsid w:val="003F663A"/>
    <w:rsid w:val="004020F1"/>
    <w:rsid w:val="00402531"/>
    <w:rsid w:val="00402B01"/>
    <w:rsid w:val="00403B87"/>
    <w:rsid w:val="004075A4"/>
    <w:rsid w:val="00421F84"/>
    <w:rsid w:val="004236EC"/>
    <w:rsid w:val="0043206A"/>
    <w:rsid w:val="004321AA"/>
    <w:rsid w:val="0044773D"/>
    <w:rsid w:val="004516D1"/>
    <w:rsid w:val="00451F33"/>
    <w:rsid w:val="00453442"/>
    <w:rsid w:val="004552F7"/>
    <w:rsid w:val="004566F7"/>
    <w:rsid w:val="0046125F"/>
    <w:rsid w:val="00464FA9"/>
    <w:rsid w:val="00472781"/>
    <w:rsid w:val="00472A50"/>
    <w:rsid w:val="00474156"/>
    <w:rsid w:val="00475303"/>
    <w:rsid w:val="00480FE1"/>
    <w:rsid w:val="00486F07"/>
    <w:rsid w:val="00487469"/>
    <w:rsid w:val="004937B4"/>
    <w:rsid w:val="00495E02"/>
    <w:rsid w:val="004A2EA3"/>
    <w:rsid w:val="004B0762"/>
    <w:rsid w:val="004C0EB3"/>
    <w:rsid w:val="004C3437"/>
    <w:rsid w:val="004C3919"/>
    <w:rsid w:val="004C7150"/>
    <w:rsid w:val="004D0C1A"/>
    <w:rsid w:val="004D23F9"/>
    <w:rsid w:val="004D4400"/>
    <w:rsid w:val="004D67A4"/>
    <w:rsid w:val="004E63C4"/>
    <w:rsid w:val="004E7028"/>
    <w:rsid w:val="004F3152"/>
    <w:rsid w:val="00511CC0"/>
    <w:rsid w:val="0051270D"/>
    <w:rsid w:val="00530CE5"/>
    <w:rsid w:val="005337CD"/>
    <w:rsid w:val="00533965"/>
    <w:rsid w:val="005351BC"/>
    <w:rsid w:val="00535D03"/>
    <w:rsid w:val="00535F95"/>
    <w:rsid w:val="00536700"/>
    <w:rsid w:val="00540A95"/>
    <w:rsid w:val="00546057"/>
    <w:rsid w:val="005474F6"/>
    <w:rsid w:val="00552AD3"/>
    <w:rsid w:val="00555566"/>
    <w:rsid w:val="00555C60"/>
    <w:rsid w:val="00557E8E"/>
    <w:rsid w:val="00560F87"/>
    <w:rsid w:val="00577F7A"/>
    <w:rsid w:val="00596C5C"/>
    <w:rsid w:val="005B09C0"/>
    <w:rsid w:val="005C6E08"/>
    <w:rsid w:val="005D0AD7"/>
    <w:rsid w:val="005D4B91"/>
    <w:rsid w:val="005D66C1"/>
    <w:rsid w:val="005E3BF4"/>
    <w:rsid w:val="005F1493"/>
    <w:rsid w:val="005F205A"/>
    <w:rsid w:val="006031D8"/>
    <w:rsid w:val="00604F87"/>
    <w:rsid w:val="00626A37"/>
    <w:rsid w:val="0063130D"/>
    <w:rsid w:val="00634E8B"/>
    <w:rsid w:val="00636975"/>
    <w:rsid w:val="00652938"/>
    <w:rsid w:val="00652C17"/>
    <w:rsid w:val="00652D8B"/>
    <w:rsid w:val="006547AF"/>
    <w:rsid w:val="00654979"/>
    <w:rsid w:val="006551E9"/>
    <w:rsid w:val="00666F6C"/>
    <w:rsid w:val="00670D87"/>
    <w:rsid w:val="006727F1"/>
    <w:rsid w:val="00673C06"/>
    <w:rsid w:val="00677090"/>
    <w:rsid w:val="00677805"/>
    <w:rsid w:val="00677C0A"/>
    <w:rsid w:val="0068299C"/>
    <w:rsid w:val="006833E0"/>
    <w:rsid w:val="00685AB8"/>
    <w:rsid w:val="00686C72"/>
    <w:rsid w:val="00693889"/>
    <w:rsid w:val="00697D42"/>
    <w:rsid w:val="006A328F"/>
    <w:rsid w:val="006A4ACE"/>
    <w:rsid w:val="006B00E2"/>
    <w:rsid w:val="006B0DD1"/>
    <w:rsid w:val="006B0DF5"/>
    <w:rsid w:val="006B1432"/>
    <w:rsid w:val="006B24A7"/>
    <w:rsid w:val="006B410E"/>
    <w:rsid w:val="006B5A09"/>
    <w:rsid w:val="006B64DB"/>
    <w:rsid w:val="006E0204"/>
    <w:rsid w:val="006E058D"/>
    <w:rsid w:val="006E3120"/>
    <w:rsid w:val="006E4F66"/>
    <w:rsid w:val="006F2FDA"/>
    <w:rsid w:val="006F3FF0"/>
    <w:rsid w:val="00703EA2"/>
    <w:rsid w:val="00704C52"/>
    <w:rsid w:val="00714AA1"/>
    <w:rsid w:val="0071576A"/>
    <w:rsid w:val="007164B2"/>
    <w:rsid w:val="00721B52"/>
    <w:rsid w:val="00745E88"/>
    <w:rsid w:val="0074658A"/>
    <w:rsid w:val="0074749A"/>
    <w:rsid w:val="00754FD2"/>
    <w:rsid w:val="007565CC"/>
    <w:rsid w:val="0076050D"/>
    <w:rsid w:val="007605C8"/>
    <w:rsid w:val="00761237"/>
    <w:rsid w:val="00763C67"/>
    <w:rsid w:val="007662E3"/>
    <w:rsid w:val="00771F6F"/>
    <w:rsid w:val="00772829"/>
    <w:rsid w:val="007746B8"/>
    <w:rsid w:val="00784619"/>
    <w:rsid w:val="007A2A8F"/>
    <w:rsid w:val="007A3169"/>
    <w:rsid w:val="007A49DF"/>
    <w:rsid w:val="007A4B55"/>
    <w:rsid w:val="007A526B"/>
    <w:rsid w:val="007A7C0A"/>
    <w:rsid w:val="007B00AF"/>
    <w:rsid w:val="007C7E19"/>
    <w:rsid w:val="007D1055"/>
    <w:rsid w:val="007E5408"/>
    <w:rsid w:val="007F47C5"/>
    <w:rsid w:val="007F64E7"/>
    <w:rsid w:val="007F7D1E"/>
    <w:rsid w:val="0080299A"/>
    <w:rsid w:val="00802B21"/>
    <w:rsid w:val="00803420"/>
    <w:rsid w:val="00810724"/>
    <w:rsid w:val="00811F53"/>
    <w:rsid w:val="008126DD"/>
    <w:rsid w:val="00812D60"/>
    <w:rsid w:val="00817B4F"/>
    <w:rsid w:val="00826703"/>
    <w:rsid w:val="0082771D"/>
    <w:rsid w:val="008305C3"/>
    <w:rsid w:val="00833158"/>
    <w:rsid w:val="00833550"/>
    <w:rsid w:val="00836E8C"/>
    <w:rsid w:val="00841202"/>
    <w:rsid w:val="0084190E"/>
    <w:rsid w:val="00847A61"/>
    <w:rsid w:val="00852D12"/>
    <w:rsid w:val="008610BC"/>
    <w:rsid w:val="00865842"/>
    <w:rsid w:val="008717E0"/>
    <w:rsid w:val="00871ED6"/>
    <w:rsid w:val="0087319D"/>
    <w:rsid w:val="008748F2"/>
    <w:rsid w:val="008756D3"/>
    <w:rsid w:val="00876072"/>
    <w:rsid w:val="00880BC2"/>
    <w:rsid w:val="00892657"/>
    <w:rsid w:val="00893EDC"/>
    <w:rsid w:val="00894185"/>
    <w:rsid w:val="008A05D1"/>
    <w:rsid w:val="008A0FA6"/>
    <w:rsid w:val="008B450E"/>
    <w:rsid w:val="008C2653"/>
    <w:rsid w:val="008C4642"/>
    <w:rsid w:val="008C4DC8"/>
    <w:rsid w:val="008D2526"/>
    <w:rsid w:val="008D735D"/>
    <w:rsid w:val="008E086E"/>
    <w:rsid w:val="008F3C11"/>
    <w:rsid w:val="0090215C"/>
    <w:rsid w:val="00905E58"/>
    <w:rsid w:val="00920653"/>
    <w:rsid w:val="00925906"/>
    <w:rsid w:val="00926FBC"/>
    <w:rsid w:val="009278C7"/>
    <w:rsid w:val="00930505"/>
    <w:rsid w:val="00934EE8"/>
    <w:rsid w:val="009350C5"/>
    <w:rsid w:val="00942BDE"/>
    <w:rsid w:val="00942C51"/>
    <w:rsid w:val="00942CD8"/>
    <w:rsid w:val="00950770"/>
    <w:rsid w:val="00950977"/>
    <w:rsid w:val="0096188D"/>
    <w:rsid w:val="00972173"/>
    <w:rsid w:val="0097598D"/>
    <w:rsid w:val="009812BA"/>
    <w:rsid w:val="00985CD6"/>
    <w:rsid w:val="00987D05"/>
    <w:rsid w:val="009A3BBE"/>
    <w:rsid w:val="009A5F23"/>
    <w:rsid w:val="009A6A3F"/>
    <w:rsid w:val="009A78EF"/>
    <w:rsid w:val="009B541F"/>
    <w:rsid w:val="009B5B4C"/>
    <w:rsid w:val="009B701F"/>
    <w:rsid w:val="009B795D"/>
    <w:rsid w:val="009C42B8"/>
    <w:rsid w:val="009C59CB"/>
    <w:rsid w:val="009C6A28"/>
    <w:rsid w:val="009D2DB2"/>
    <w:rsid w:val="009D34A2"/>
    <w:rsid w:val="009D4855"/>
    <w:rsid w:val="009D63A5"/>
    <w:rsid w:val="009E475F"/>
    <w:rsid w:val="009E6632"/>
    <w:rsid w:val="009E79C8"/>
    <w:rsid w:val="00A07703"/>
    <w:rsid w:val="00A07C6D"/>
    <w:rsid w:val="00A10822"/>
    <w:rsid w:val="00A13C53"/>
    <w:rsid w:val="00A20877"/>
    <w:rsid w:val="00A20F45"/>
    <w:rsid w:val="00A21DB2"/>
    <w:rsid w:val="00A272CC"/>
    <w:rsid w:val="00A302FF"/>
    <w:rsid w:val="00A30549"/>
    <w:rsid w:val="00A33E1A"/>
    <w:rsid w:val="00A4162D"/>
    <w:rsid w:val="00A41D31"/>
    <w:rsid w:val="00A4519A"/>
    <w:rsid w:val="00A45D33"/>
    <w:rsid w:val="00A4648E"/>
    <w:rsid w:val="00A5374C"/>
    <w:rsid w:val="00A6279F"/>
    <w:rsid w:val="00A645D1"/>
    <w:rsid w:val="00A64ED3"/>
    <w:rsid w:val="00A715B2"/>
    <w:rsid w:val="00A73027"/>
    <w:rsid w:val="00A732D8"/>
    <w:rsid w:val="00A8524E"/>
    <w:rsid w:val="00A87D79"/>
    <w:rsid w:val="00A927CB"/>
    <w:rsid w:val="00A95BCA"/>
    <w:rsid w:val="00AA1068"/>
    <w:rsid w:val="00AA5C5F"/>
    <w:rsid w:val="00AB437F"/>
    <w:rsid w:val="00AC119D"/>
    <w:rsid w:val="00AC2BDB"/>
    <w:rsid w:val="00AD249E"/>
    <w:rsid w:val="00AD3415"/>
    <w:rsid w:val="00AE54E8"/>
    <w:rsid w:val="00AE6A8B"/>
    <w:rsid w:val="00AE7ECF"/>
    <w:rsid w:val="00B01986"/>
    <w:rsid w:val="00B0678B"/>
    <w:rsid w:val="00B142A9"/>
    <w:rsid w:val="00B16732"/>
    <w:rsid w:val="00B213FA"/>
    <w:rsid w:val="00B230E4"/>
    <w:rsid w:val="00B26907"/>
    <w:rsid w:val="00B26BD2"/>
    <w:rsid w:val="00B35715"/>
    <w:rsid w:val="00B445CE"/>
    <w:rsid w:val="00B55F66"/>
    <w:rsid w:val="00B57E9B"/>
    <w:rsid w:val="00B6181F"/>
    <w:rsid w:val="00B62885"/>
    <w:rsid w:val="00B631AA"/>
    <w:rsid w:val="00B65BE6"/>
    <w:rsid w:val="00B70900"/>
    <w:rsid w:val="00B7092A"/>
    <w:rsid w:val="00B71DC9"/>
    <w:rsid w:val="00B724B0"/>
    <w:rsid w:val="00B75735"/>
    <w:rsid w:val="00B86309"/>
    <w:rsid w:val="00B87DBB"/>
    <w:rsid w:val="00B9307F"/>
    <w:rsid w:val="00B94F66"/>
    <w:rsid w:val="00BA23D6"/>
    <w:rsid w:val="00BD13DD"/>
    <w:rsid w:val="00BD173C"/>
    <w:rsid w:val="00BD2E69"/>
    <w:rsid w:val="00BE1C32"/>
    <w:rsid w:val="00BE303B"/>
    <w:rsid w:val="00BF716C"/>
    <w:rsid w:val="00C00560"/>
    <w:rsid w:val="00C070AB"/>
    <w:rsid w:val="00C07688"/>
    <w:rsid w:val="00C076F6"/>
    <w:rsid w:val="00C16733"/>
    <w:rsid w:val="00C17C60"/>
    <w:rsid w:val="00C208AF"/>
    <w:rsid w:val="00C243A6"/>
    <w:rsid w:val="00C25475"/>
    <w:rsid w:val="00C3453E"/>
    <w:rsid w:val="00C4076B"/>
    <w:rsid w:val="00C4636F"/>
    <w:rsid w:val="00C4647E"/>
    <w:rsid w:val="00C54519"/>
    <w:rsid w:val="00C545D5"/>
    <w:rsid w:val="00C62149"/>
    <w:rsid w:val="00C64A6F"/>
    <w:rsid w:val="00C728FE"/>
    <w:rsid w:val="00C7330B"/>
    <w:rsid w:val="00C73AF6"/>
    <w:rsid w:val="00C817AF"/>
    <w:rsid w:val="00C83056"/>
    <w:rsid w:val="00C856FD"/>
    <w:rsid w:val="00C85B70"/>
    <w:rsid w:val="00C927F9"/>
    <w:rsid w:val="00C94BD0"/>
    <w:rsid w:val="00C97F6B"/>
    <w:rsid w:val="00CA3A29"/>
    <w:rsid w:val="00CA492F"/>
    <w:rsid w:val="00CA5CC6"/>
    <w:rsid w:val="00CA7D91"/>
    <w:rsid w:val="00CB41C8"/>
    <w:rsid w:val="00CE5BEE"/>
    <w:rsid w:val="00CF08CF"/>
    <w:rsid w:val="00CF0B32"/>
    <w:rsid w:val="00CF1124"/>
    <w:rsid w:val="00D00390"/>
    <w:rsid w:val="00D01ECB"/>
    <w:rsid w:val="00D03DC0"/>
    <w:rsid w:val="00D055E7"/>
    <w:rsid w:val="00D06048"/>
    <w:rsid w:val="00D10EAA"/>
    <w:rsid w:val="00D17C5B"/>
    <w:rsid w:val="00D21B31"/>
    <w:rsid w:val="00D234DB"/>
    <w:rsid w:val="00D2449E"/>
    <w:rsid w:val="00D2499C"/>
    <w:rsid w:val="00D24DEE"/>
    <w:rsid w:val="00D26982"/>
    <w:rsid w:val="00D30102"/>
    <w:rsid w:val="00D30A9D"/>
    <w:rsid w:val="00D35D52"/>
    <w:rsid w:val="00D439CA"/>
    <w:rsid w:val="00D45D47"/>
    <w:rsid w:val="00D5082A"/>
    <w:rsid w:val="00D51DCC"/>
    <w:rsid w:val="00D51F48"/>
    <w:rsid w:val="00D607AC"/>
    <w:rsid w:val="00D636BE"/>
    <w:rsid w:val="00D64E4B"/>
    <w:rsid w:val="00D65295"/>
    <w:rsid w:val="00D67D4F"/>
    <w:rsid w:val="00D838CC"/>
    <w:rsid w:val="00D84DB2"/>
    <w:rsid w:val="00D87273"/>
    <w:rsid w:val="00D87822"/>
    <w:rsid w:val="00D93F43"/>
    <w:rsid w:val="00DA6C10"/>
    <w:rsid w:val="00DB2758"/>
    <w:rsid w:val="00DB2913"/>
    <w:rsid w:val="00DB6354"/>
    <w:rsid w:val="00DB6FC0"/>
    <w:rsid w:val="00DD20F4"/>
    <w:rsid w:val="00DD33FD"/>
    <w:rsid w:val="00DD424C"/>
    <w:rsid w:val="00DD6698"/>
    <w:rsid w:val="00DE2C89"/>
    <w:rsid w:val="00DE31F2"/>
    <w:rsid w:val="00DF2931"/>
    <w:rsid w:val="00E16388"/>
    <w:rsid w:val="00E276D2"/>
    <w:rsid w:val="00E32785"/>
    <w:rsid w:val="00E35B1E"/>
    <w:rsid w:val="00E37D62"/>
    <w:rsid w:val="00E447CD"/>
    <w:rsid w:val="00E522E1"/>
    <w:rsid w:val="00E548EE"/>
    <w:rsid w:val="00E54EAC"/>
    <w:rsid w:val="00E5747D"/>
    <w:rsid w:val="00E62841"/>
    <w:rsid w:val="00E63FF9"/>
    <w:rsid w:val="00E65CBC"/>
    <w:rsid w:val="00E7493E"/>
    <w:rsid w:val="00E776FF"/>
    <w:rsid w:val="00E804DA"/>
    <w:rsid w:val="00E83D98"/>
    <w:rsid w:val="00E921C7"/>
    <w:rsid w:val="00E948CC"/>
    <w:rsid w:val="00EB1C9B"/>
    <w:rsid w:val="00EB52E2"/>
    <w:rsid w:val="00EB6C60"/>
    <w:rsid w:val="00EB6E86"/>
    <w:rsid w:val="00EB6EF3"/>
    <w:rsid w:val="00EB7FC9"/>
    <w:rsid w:val="00EC369C"/>
    <w:rsid w:val="00EC3782"/>
    <w:rsid w:val="00ED4226"/>
    <w:rsid w:val="00ED5F57"/>
    <w:rsid w:val="00EE1F51"/>
    <w:rsid w:val="00EE4780"/>
    <w:rsid w:val="00EE5E3A"/>
    <w:rsid w:val="00EE6F09"/>
    <w:rsid w:val="00EF027F"/>
    <w:rsid w:val="00EF3582"/>
    <w:rsid w:val="00F00E79"/>
    <w:rsid w:val="00F05A22"/>
    <w:rsid w:val="00F11B97"/>
    <w:rsid w:val="00F16F04"/>
    <w:rsid w:val="00F21630"/>
    <w:rsid w:val="00F2184A"/>
    <w:rsid w:val="00F24C62"/>
    <w:rsid w:val="00F26CF6"/>
    <w:rsid w:val="00F311E7"/>
    <w:rsid w:val="00F36ED8"/>
    <w:rsid w:val="00F40F43"/>
    <w:rsid w:val="00F412EF"/>
    <w:rsid w:val="00F43BCB"/>
    <w:rsid w:val="00F4444C"/>
    <w:rsid w:val="00F50B2C"/>
    <w:rsid w:val="00F53517"/>
    <w:rsid w:val="00F54B82"/>
    <w:rsid w:val="00F55EF7"/>
    <w:rsid w:val="00F5608F"/>
    <w:rsid w:val="00F573E6"/>
    <w:rsid w:val="00F60837"/>
    <w:rsid w:val="00F62512"/>
    <w:rsid w:val="00F65769"/>
    <w:rsid w:val="00F66672"/>
    <w:rsid w:val="00F67307"/>
    <w:rsid w:val="00F7069F"/>
    <w:rsid w:val="00F72FBC"/>
    <w:rsid w:val="00F73441"/>
    <w:rsid w:val="00F73859"/>
    <w:rsid w:val="00F76E47"/>
    <w:rsid w:val="00F856BA"/>
    <w:rsid w:val="00F8586A"/>
    <w:rsid w:val="00F8633F"/>
    <w:rsid w:val="00F87B3C"/>
    <w:rsid w:val="00F92947"/>
    <w:rsid w:val="00F936A1"/>
    <w:rsid w:val="00F94C2A"/>
    <w:rsid w:val="00F97F63"/>
    <w:rsid w:val="00FA133D"/>
    <w:rsid w:val="00FA3FD2"/>
    <w:rsid w:val="00FA408D"/>
    <w:rsid w:val="00FA4440"/>
    <w:rsid w:val="00FB73A2"/>
    <w:rsid w:val="00FD2636"/>
    <w:rsid w:val="00FD4CE8"/>
    <w:rsid w:val="00FD6574"/>
    <w:rsid w:val="00FD779A"/>
    <w:rsid w:val="00FE1786"/>
    <w:rsid w:val="00FE1F05"/>
    <w:rsid w:val="00FE3808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2A01CF"/>
  <w15:docId w15:val="{38263CD3-B460-402B-9F93-A076D8F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Cs/>
      <w:i/>
      <w:iCs/>
      <w:szCs w:val="2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32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Titelactiepunten">
    <w:name w:val="Titel actiepunten"/>
    <w:rPr>
      <w:rFonts w:ascii="Arial" w:hAnsi="Arial"/>
      <w:b/>
      <w:sz w:val="22"/>
      <w:lang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styleId="Plattetekst">
    <w:name w:val="Body Text"/>
    <w:basedOn w:val="Standaard"/>
    <w:pPr>
      <w:jc w:val="both"/>
    </w:pPr>
    <w:rPr>
      <w:rFonts w:ascii="Garamond" w:hAnsi="Garamond"/>
      <w:b/>
      <w:bCs/>
      <w:lang w:val="nl-NL" w:eastAsia="nl-NL"/>
    </w:rPr>
  </w:style>
  <w:style w:type="paragraph" w:styleId="Plattetekst2">
    <w:name w:val="Body Text 2"/>
    <w:basedOn w:val="Standaard"/>
    <w:pPr>
      <w:spacing w:after="120" w:line="480" w:lineRule="auto"/>
      <w:jc w:val="both"/>
    </w:pPr>
    <w:rPr>
      <w:rFonts w:ascii="Garamond" w:hAnsi="Garamond"/>
      <w:lang w:val="nl-NL" w:eastAsia="nl-NL"/>
    </w:rPr>
  </w:style>
  <w:style w:type="paragraph" w:customStyle="1" w:styleId="Normalbulletlist1">
    <w:name w:val="Normal bulletlist 1"/>
    <w:basedOn w:val="Standaard"/>
    <w:pPr>
      <w:numPr>
        <w:numId w:val="2"/>
      </w:numPr>
    </w:pPr>
  </w:style>
  <w:style w:type="paragraph" w:customStyle="1" w:styleId="Normalbulletlist2">
    <w:name w:val="Normal bulletlist 2"/>
    <w:basedOn w:val="Normalbulletlist1"/>
    <w:pPr>
      <w:numPr>
        <w:numId w:val="3"/>
      </w:numPr>
    </w:pPr>
  </w:style>
  <w:style w:type="paragraph" w:customStyle="1" w:styleId="Normalbulletlist3">
    <w:name w:val="Normal bulletlist 3"/>
    <w:basedOn w:val="Normalbulletlist2"/>
    <w:pPr>
      <w:numPr>
        <w:numId w:val="1"/>
      </w:numPr>
    </w:p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color w:val="000000"/>
      <w:sz w:val="24"/>
      <w:lang w:val="nl-NL" w:eastAsia="nl-NL"/>
    </w:rPr>
  </w:style>
  <w:style w:type="character" w:styleId="Verwijzingopmerking">
    <w:name w:val="annotation reference"/>
    <w:uiPriority w:val="99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Pr>
      <w:sz w:val="20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347D3A"/>
    <w:rPr>
      <w:b/>
      <w:bCs/>
    </w:rPr>
  </w:style>
  <w:style w:type="character" w:styleId="Hyperlink">
    <w:name w:val="Hyperlink"/>
    <w:uiPriority w:val="99"/>
    <w:rsid w:val="00942CD8"/>
    <w:rPr>
      <w:color w:val="0000FF"/>
      <w:u w:val="single"/>
    </w:rPr>
  </w:style>
  <w:style w:type="character" w:styleId="Zwaar">
    <w:name w:val="Strong"/>
    <w:qFormat/>
    <w:rsid w:val="00D67D4F"/>
    <w:rPr>
      <w:b/>
      <w:bCs/>
    </w:rPr>
  </w:style>
  <w:style w:type="character" w:styleId="Nadruk">
    <w:name w:val="Emphasis"/>
    <w:uiPriority w:val="20"/>
    <w:qFormat/>
    <w:rsid w:val="00D67D4F"/>
    <w:rPr>
      <w:i/>
      <w:iCs/>
    </w:rPr>
  </w:style>
  <w:style w:type="paragraph" w:customStyle="1" w:styleId="Titelfront">
    <w:name w:val="Titel front"/>
    <w:basedOn w:val="Standaard"/>
    <w:rsid w:val="002A1005"/>
    <w:rPr>
      <w:rFonts w:ascii="Arial" w:hAnsi="Arial"/>
      <w:b/>
      <w:bCs/>
      <w:sz w:val="40"/>
      <w:szCs w:val="20"/>
      <w:lang w:val="nl-NL" w:eastAsia="nl-NL"/>
    </w:rPr>
  </w:style>
  <w:style w:type="character" w:customStyle="1" w:styleId="apple-style-span">
    <w:name w:val="apple-style-span"/>
    <w:basedOn w:val="Standaardalinea-lettertype"/>
    <w:rsid w:val="001C1C69"/>
  </w:style>
  <w:style w:type="character" w:customStyle="1" w:styleId="apple-converted-space">
    <w:name w:val="apple-converted-space"/>
    <w:basedOn w:val="Standaardalinea-lettertype"/>
    <w:rsid w:val="001C1C69"/>
  </w:style>
  <w:style w:type="table" w:styleId="Tabelraster">
    <w:name w:val="Table Grid"/>
    <w:basedOn w:val="Standaardtabel"/>
    <w:uiPriority w:val="39"/>
    <w:rsid w:val="000663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opmerkingChar">
    <w:name w:val="Tekst opmerking Char"/>
    <w:link w:val="Tekstopmerking"/>
    <w:uiPriority w:val="99"/>
    <w:semiHidden/>
    <w:locked/>
    <w:rsid w:val="006B00E2"/>
    <w:rPr>
      <w:lang w:eastAsia="en-US"/>
    </w:rPr>
  </w:style>
  <w:style w:type="paragraph" w:styleId="Lijstalinea">
    <w:name w:val="List Paragraph"/>
    <w:basedOn w:val="Standaard"/>
    <w:uiPriority w:val="34"/>
    <w:qFormat/>
    <w:rsid w:val="006B00E2"/>
    <w:pPr>
      <w:spacing w:after="200" w:line="276" w:lineRule="auto"/>
      <w:ind w:left="720"/>
    </w:pPr>
    <w:rPr>
      <w:rFonts w:ascii="Calibri" w:eastAsia="Calibri" w:hAnsi="Calibri" w:cs="Calibri"/>
      <w:szCs w:val="22"/>
    </w:rPr>
  </w:style>
  <w:style w:type="paragraph" w:customStyle="1" w:styleId="Default">
    <w:name w:val="Default"/>
    <w:rsid w:val="00E5747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ontstyle01">
    <w:name w:val="fontstyle01"/>
    <w:basedOn w:val="Standaardalinea-lettertype"/>
    <w:rsid w:val="009A6A3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5E88"/>
    <w:rPr>
      <w:sz w:val="22"/>
      <w:szCs w:val="24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745E8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45E88"/>
    <w:rPr>
      <w:lang w:eastAsia="en-US"/>
    </w:rPr>
  </w:style>
  <w:style w:type="character" w:styleId="Voetnootmarkering">
    <w:name w:val="footnote reference"/>
    <w:basedOn w:val="Standaardalinea-lettertype"/>
    <w:semiHidden/>
    <w:unhideWhenUsed/>
    <w:rsid w:val="00745E88"/>
    <w:rPr>
      <w:vertAlign w:val="superscript"/>
    </w:rPr>
  </w:style>
  <w:style w:type="paragraph" w:styleId="Geenafstand">
    <w:name w:val="No Spacing"/>
    <w:uiPriority w:val="1"/>
    <w:qFormat/>
    <w:rsid w:val="007662E3"/>
    <w:pPr>
      <w:spacing w:after="200" w:line="276" w:lineRule="auto"/>
    </w:pPr>
    <w:rPr>
      <w:rFonts w:ascii="Tahoma" w:eastAsia="MS Mincho" w:hAnsi="Tahoma" w:cstheme="minorBid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EF8E3BF29AF4A9A671A0F81B2EA1A" ma:contentTypeVersion="9" ma:contentTypeDescription="Een nieuw document maken." ma:contentTypeScope="" ma:versionID="76ce444085ea399c48935c5ae45601cb">
  <xsd:schema xmlns:xsd="http://www.w3.org/2001/XMLSchema" xmlns:xs="http://www.w3.org/2001/XMLSchema" xmlns:p="http://schemas.microsoft.com/office/2006/metadata/properties" xmlns:ns3="c1d6e683-55a9-4740-b14b-604d0f3c6912" targetNamespace="http://schemas.microsoft.com/office/2006/metadata/properties" ma:root="true" ma:fieldsID="a4b86f924ed1bb7564ca55298870ca4b" ns3:_="">
    <xsd:import namespace="c1d6e683-55a9-4740-b14b-604d0f3c69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6e683-55a9-4740-b14b-604d0f3c6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F8D1-B3D4-4708-86F4-2640AD12560F}">
  <ds:schemaRefs>
    <ds:schemaRef ds:uri="http://schemas.microsoft.com/office/2006/documentManagement/types"/>
    <ds:schemaRef ds:uri="http://purl.org/dc/terms/"/>
    <ds:schemaRef ds:uri="http://purl.org/dc/elements/1.1/"/>
    <ds:schemaRef ds:uri="c1d6e683-55a9-4740-b14b-604d0f3c6912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910C90-18C2-478B-A00B-159CAACC4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C686F-FE4C-46DF-BE55-C9DDC6E71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6e683-55a9-4740-b14b-604d0f3c6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DD3A2-825A-40C5-9681-CEC335E8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Marleen Laureyssens</dc:creator>
  <cp:lastModifiedBy>Jan De Vos</cp:lastModifiedBy>
  <cp:revision>2</cp:revision>
  <cp:lastPrinted>2019-11-13T10:32:00Z</cp:lastPrinted>
  <dcterms:created xsi:type="dcterms:W3CDTF">2021-07-14T14:24:00Z</dcterms:created>
  <dcterms:modified xsi:type="dcterms:W3CDTF">2021-07-14T14:24:00Z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0x010100779EF8E3BF29AF4A9A671A0F81B2EA1A</vt:lpwstr>
  </property>
</Properties>
</file>