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74AC4" w14:textId="4B3CBF76" w:rsidR="00B75735" w:rsidRDefault="00B75735" w:rsidP="00B75735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B75735">
        <w:rPr>
          <w:rFonts w:asciiTheme="minorHAnsi" w:hAnsiTheme="minorHAnsi" w:cstheme="minorHAnsi"/>
          <w:b/>
        </w:rPr>
        <w:t>Projectplan (doelen, acties, timing)</w:t>
      </w:r>
      <w:r w:rsidR="003B5160">
        <w:rPr>
          <w:rFonts w:asciiTheme="minorHAnsi" w:hAnsiTheme="minorHAnsi" w:cstheme="minorHAnsi"/>
          <w:b/>
        </w:rPr>
        <w:t xml:space="preserve"> van ………………………………………………………………………………… (naam organisatie/opvanglocatie)</w:t>
      </w:r>
    </w:p>
    <w:p w14:paraId="003A3093" w14:textId="77777777" w:rsidR="00754FD2" w:rsidRDefault="00754FD2" w:rsidP="00B75735">
      <w:pPr>
        <w:rPr>
          <w:rFonts w:asciiTheme="minorHAnsi" w:hAnsiTheme="minorHAnsi" w:cstheme="minorHAnsi"/>
          <w:b/>
        </w:rPr>
      </w:pPr>
    </w:p>
    <w:p w14:paraId="53663691" w14:textId="416E6DB3" w:rsidR="00754FD2" w:rsidRPr="00754FD2" w:rsidRDefault="00754FD2" w:rsidP="00B75735">
      <w:pPr>
        <w:rPr>
          <w:rFonts w:asciiTheme="minorHAnsi" w:hAnsiTheme="minorHAnsi" w:cstheme="minorHAnsi"/>
        </w:rPr>
      </w:pPr>
      <w:r w:rsidRPr="00754FD2">
        <w:rPr>
          <w:rFonts w:asciiTheme="minorHAnsi" w:hAnsiTheme="minorHAnsi" w:cstheme="minorHAnsi"/>
        </w:rPr>
        <w:t xml:space="preserve">Vul onderstaand </w:t>
      </w:r>
      <w:r>
        <w:rPr>
          <w:rFonts w:asciiTheme="minorHAnsi" w:hAnsiTheme="minorHAnsi" w:cstheme="minorHAnsi"/>
        </w:rPr>
        <w:t>in welke doelen je met dit project wenst na te streven en daaraan gekoppeld welke acties, binnen welke timing en met welk budget je dit plant te doen.</w:t>
      </w:r>
    </w:p>
    <w:p w14:paraId="68EE7E7C" w14:textId="77777777" w:rsidR="00B75735" w:rsidRDefault="00B75735" w:rsidP="00062D12">
      <w:pPr>
        <w:rPr>
          <w:rFonts w:asciiTheme="minorHAnsi" w:hAnsiTheme="minorHAnsi" w:cstheme="minorHAnsi"/>
        </w:rPr>
      </w:pPr>
    </w:p>
    <w:tbl>
      <w:tblPr>
        <w:tblStyle w:val="Tabelraster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5222"/>
        <w:gridCol w:w="2140"/>
        <w:gridCol w:w="3807"/>
      </w:tblGrid>
      <w:tr w:rsidR="007662E3" w:rsidRPr="001243D9" w14:paraId="06011D3F" w14:textId="77777777" w:rsidTr="001D412A">
        <w:trPr>
          <w:trHeight w:val="582"/>
        </w:trPr>
        <w:tc>
          <w:tcPr>
            <w:tcW w:w="2581" w:type="dxa"/>
          </w:tcPr>
          <w:p w14:paraId="6E9D2D85" w14:textId="073BB737" w:rsidR="007662E3" w:rsidRPr="00E32785" w:rsidRDefault="007662E3" w:rsidP="001D412A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>Doel</w:t>
            </w:r>
            <w:r w:rsidR="00CA3A29" w:rsidRPr="00E32785">
              <w:rPr>
                <w:rFonts w:asciiTheme="minorHAnsi" w:hAnsiTheme="minorHAnsi" w:cstheme="minorHAnsi"/>
                <w:b/>
              </w:rPr>
              <w:t xml:space="preserve"> </w:t>
            </w:r>
            <w:r w:rsidR="00CA3A29" w:rsidRPr="00E32785">
              <w:rPr>
                <w:rFonts w:asciiTheme="minorHAnsi" w:hAnsiTheme="minorHAnsi" w:cstheme="minorHAnsi"/>
                <w:i/>
              </w:rPr>
              <w:t>(Professionalisering personeel, contact met ouders</w:t>
            </w:r>
            <w:r w:rsidR="001D412A" w:rsidRPr="00E32785">
              <w:rPr>
                <w:rFonts w:asciiTheme="minorHAnsi" w:hAnsiTheme="minorHAnsi" w:cstheme="minorHAnsi"/>
                <w:i/>
              </w:rPr>
              <w:t xml:space="preserve"> en school, locatie toegankelijk maken voor kinderen met fysieke beperking, etc.)</w:t>
            </w:r>
          </w:p>
        </w:tc>
        <w:tc>
          <w:tcPr>
            <w:tcW w:w="5222" w:type="dxa"/>
          </w:tcPr>
          <w:p w14:paraId="4B805F84" w14:textId="15CB1A43" w:rsidR="007662E3" w:rsidRPr="00E32785" w:rsidRDefault="007662E3" w:rsidP="00754FD2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 xml:space="preserve">Acties </w:t>
            </w:r>
            <w:r w:rsidR="00CA3A29" w:rsidRPr="00E32785">
              <w:rPr>
                <w:rFonts w:asciiTheme="minorHAnsi" w:hAnsiTheme="minorHAnsi" w:cstheme="minorHAnsi"/>
                <w:i/>
              </w:rPr>
              <w:t>(Bv. navorming, structurele overlegmomenten, bevraging kinderen en ouders, aankoop handgrepen toilet, etc.)</w:t>
            </w:r>
          </w:p>
        </w:tc>
        <w:tc>
          <w:tcPr>
            <w:tcW w:w="2140" w:type="dxa"/>
          </w:tcPr>
          <w:p w14:paraId="16DD1F53" w14:textId="77777777" w:rsidR="007662E3" w:rsidRPr="00E32785" w:rsidRDefault="007662E3" w:rsidP="005E3B4F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>Timing</w:t>
            </w:r>
          </w:p>
        </w:tc>
        <w:tc>
          <w:tcPr>
            <w:tcW w:w="3807" w:type="dxa"/>
          </w:tcPr>
          <w:p w14:paraId="3C077ADC" w14:textId="09D97FE4" w:rsidR="007662E3" w:rsidRPr="00E32785" w:rsidRDefault="001D412A" w:rsidP="005E3B4F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E32785">
              <w:rPr>
                <w:rFonts w:asciiTheme="minorHAnsi" w:hAnsiTheme="minorHAnsi" w:cstheme="minorHAnsi"/>
                <w:b/>
              </w:rPr>
              <w:t>Voorziene b</w:t>
            </w:r>
            <w:r w:rsidR="007662E3" w:rsidRPr="00E32785">
              <w:rPr>
                <w:rFonts w:asciiTheme="minorHAnsi" w:hAnsiTheme="minorHAnsi" w:cstheme="minorHAnsi"/>
                <w:b/>
              </w:rPr>
              <w:t>udget</w:t>
            </w:r>
          </w:p>
        </w:tc>
      </w:tr>
      <w:tr w:rsidR="007662E3" w14:paraId="570095D6" w14:textId="77777777" w:rsidTr="001D412A">
        <w:trPr>
          <w:trHeight w:val="760"/>
        </w:trPr>
        <w:tc>
          <w:tcPr>
            <w:tcW w:w="2581" w:type="dxa"/>
          </w:tcPr>
          <w:p w14:paraId="67AF9B7D" w14:textId="77777777" w:rsidR="007662E3" w:rsidRDefault="007662E3" w:rsidP="005E3B4F">
            <w:pPr>
              <w:ind w:right="984"/>
              <w:jc w:val="both"/>
            </w:pPr>
          </w:p>
          <w:p w14:paraId="5ABDB730" w14:textId="77777777" w:rsidR="007662E3" w:rsidRDefault="007662E3" w:rsidP="005E3B4F">
            <w:pPr>
              <w:ind w:right="984"/>
              <w:jc w:val="both"/>
            </w:pPr>
          </w:p>
          <w:p w14:paraId="3B299B55" w14:textId="77777777" w:rsidR="00E32785" w:rsidRDefault="00E32785" w:rsidP="005E3B4F">
            <w:pPr>
              <w:ind w:right="984"/>
              <w:jc w:val="both"/>
            </w:pPr>
          </w:p>
          <w:p w14:paraId="56ED04EB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5DE28489" w14:textId="77777777" w:rsidR="007662E3" w:rsidRDefault="007662E3" w:rsidP="005E3B4F">
            <w:pPr>
              <w:ind w:right="984"/>
              <w:jc w:val="both"/>
            </w:pPr>
          </w:p>
          <w:p w14:paraId="56035B74" w14:textId="77777777" w:rsidR="007662E3" w:rsidRDefault="007662E3" w:rsidP="005E3B4F">
            <w:pPr>
              <w:ind w:right="984"/>
              <w:jc w:val="both"/>
            </w:pPr>
          </w:p>
          <w:p w14:paraId="59D84941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597F33D4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7FF43776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36899D2E" w14:textId="77777777" w:rsidTr="001D412A">
        <w:trPr>
          <w:trHeight w:val="760"/>
        </w:trPr>
        <w:tc>
          <w:tcPr>
            <w:tcW w:w="2581" w:type="dxa"/>
          </w:tcPr>
          <w:p w14:paraId="12169067" w14:textId="77777777" w:rsidR="007662E3" w:rsidRDefault="007662E3" w:rsidP="005E3B4F">
            <w:pPr>
              <w:ind w:right="984"/>
              <w:jc w:val="both"/>
            </w:pPr>
          </w:p>
          <w:p w14:paraId="4638DF20" w14:textId="77777777" w:rsidR="007662E3" w:rsidRDefault="007662E3" w:rsidP="005E3B4F">
            <w:pPr>
              <w:ind w:right="984"/>
              <w:jc w:val="both"/>
            </w:pPr>
          </w:p>
          <w:p w14:paraId="0ED4A0E6" w14:textId="77777777" w:rsidR="00E32785" w:rsidRDefault="00E32785" w:rsidP="005E3B4F">
            <w:pPr>
              <w:ind w:right="984"/>
              <w:jc w:val="both"/>
            </w:pPr>
          </w:p>
          <w:p w14:paraId="06AE7119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6D358FF7" w14:textId="77777777" w:rsidR="007662E3" w:rsidRDefault="007662E3" w:rsidP="005E3B4F">
            <w:pPr>
              <w:ind w:right="984"/>
              <w:jc w:val="both"/>
            </w:pPr>
          </w:p>
          <w:p w14:paraId="3AE0E64D" w14:textId="77777777" w:rsidR="007662E3" w:rsidRDefault="007662E3" w:rsidP="005E3B4F">
            <w:pPr>
              <w:ind w:right="984"/>
              <w:jc w:val="both"/>
            </w:pPr>
          </w:p>
          <w:p w14:paraId="60EFDD48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6D08EDAB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0A92A326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277FF99D" w14:textId="77777777" w:rsidTr="001D412A">
        <w:trPr>
          <w:trHeight w:val="748"/>
        </w:trPr>
        <w:tc>
          <w:tcPr>
            <w:tcW w:w="2581" w:type="dxa"/>
          </w:tcPr>
          <w:p w14:paraId="6D466017" w14:textId="77777777" w:rsidR="007662E3" w:rsidRDefault="007662E3" w:rsidP="005E3B4F">
            <w:pPr>
              <w:ind w:right="984"/>
              <w:jc w:val="both"/>
            </w:pPr>
          </w:p>
          <w:p w14:paraId="0E2D5BF8" w14:textId="77777777" w:rsidR="007662E3" w:rsidRDefault="007662E3" w:rsidP="005E3B4F">
            <w:pPr>
              <w:ind w:right="984"/>
              <w:jc w:val="both"/>
            </w:pPr>
          </w:p>
          <w:p w14:paraId="7D2DE659" w14:textId="77777777" w:rsidR="00E32785" w:rsidRDefault="00E32785" w:rsidP="005E3B4F">
            <w:pPr>
              <w:ind w:right="984"/>
              <w:jc w:val="both"/>
            </w:pPr>
          </w:p>
          <w:p w14:paraId="3FE14B71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4117F5E8" w14:textId="77777777" w:rsidR="007662E3" w:rsidRDefault="007662E3" w:rsidP="005E3B4F">
            <w:pPr>
              <w:ind w:right="984"/>
              <w:jc w:val="both"/>
            </w:pPr>
          </w:p>
          <w:p w14:paraId="4F41A68A" w14:textId="77777777" w:rsidR="007662E3" w:rsidRDefault="007662E3" w:rsidP="005E3B4F">
            <w:pPr>
              <w:ind w:right="984"/>
              <w:jc w:val="both"/>
            </w:pPr>
          </w:p>
          <w:p w14:paraId="249ECD22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7B305263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07D59349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7B011913" w14:textId="77777777" w:rsidTr="001D412A">
        <w:trPr>
          <w:trHeight w:val="760"/>
        </w:trPr>
        <w:tc>
          <w:tcPr>
            <w:tcW w:w="2581" w:type="dxa"/>
          </w:tcPr>
          <w:p w14:paraId="20EC7B75" w14:textId="77777777" w:rsidR="007662E3" w:rsidRDefault="007662E3" w:rsidP="005E3B4F">
            <w:pPr>
              <w:ind w:right="984"/>
              <w:jc w:val="both"/>
            </w:pPr>
          </w:p>
          <w:p w14:paraId="64EAD971" w14:textId="77777777" w:rsidR="007662E3" w:rsidRDefault="007662E3" w:rsidP="005E3B4F">
            <w:pPr>
              <w:ind w:right="984"/>
              <w:jc w:val="both"/>
            </w:pPr>
          </w:p>
          <w:p w14:paraId="20A4C0A9" w14:textId="77777777" w:rsidR="00E32785" w:rsidRDefault="00E32785" w:rsidP="005E3B4F">
            <w:pPr>
              <w:ind w:right="984"/>
              <w:jc w:val="both"/>
            </w:pPr>
          </w:p>
          <w:p w14:paraId="2B48FB9E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29E99426" w14:textId="77777777" w:rsidR="007662E3" w:rsidRDefault="007662E3" w:rsidP="005E3B4F">
            <w:pPr>
              <w:ind w:right="984"/>
              <w:jc w:val="both"/>
            </w:pPr>
          </w:p>
          <w:p w14:paraId="00E52EAE" w14:textId="77777777" w:rsidR="007662E3" w:rsidRDefault="007662E3" w:rsidP="005E3B4F">
            <w:pPr>
              <w:ind w:right="984"/>
              <w:jc w:val="both"/>
            </w:pPr>
          </w:p>
          <w:p w14:paraId="733C7784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71C1E688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36B5E438" w14:textId="77777777" w:rsidR="007662E3" w:rsidRDefault="007662E3" w:rsidP="005E3B4F">
            <w:pPr>
              <w:ind w:right="984"/>
              <w:jc w:val="both"/>
            </w:pPr>
          </w:p>
        </w:tc>
      </w:tr>
      <w:tr w:rsidR="007662E3" w14:paraId="4774B24E" w14:textId="77777777" w:rsidTr="001D412A">
        <w:trPr>
          <w:trHeight w:val="760"/>
        </w:trPr>
        <w:tc>
          <w:tcPr>
            <w:tcW w:w="2581" w:type="dxa"/>
          </w:tcPr>
          <w:p w14:paraId="517794DE" w14:textId="77777777" w:rsidR="007662E3" w:rsidRDefault="007662E3" w:rsidP="005E3B4F">
            <w:pPr>
              <w:ind w:right="984"/>
              <w:jc w:val="both"/>
            </w:pPr>
          </w:p>
          <w:p w14:paraId="6B7FC97E" w14:textId="77777777" w:rsidR="00E32785" w:rsidRDefault="00E32785" w:rsidP="005E3B4F">
            <w:pPr>
              <w:ind w:right="984"/>
              <w:jc w:val="both"/>
            </w:pPr>
          </w:p>
          <w:p w14:paraId="2061C629" w14:textId="77777777" w:rsidR="00E32785" w:rsidRDefault="00E32785" w:rsidP="005E3B4F">
            <w:pPr>
              <w:ind w:right="984"/>
              <w:jc w:val="both"/>
            </w:pPr>
          </w:p>
          <w:p w14:paraId="7396E0FC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7E4229AA" w14:textId="77777777" w:rsidR="007662E3" w:rsidRDefault="007662E3" w:rsidP="005E3B4F">
            <w:pPr>
              <w:ind w:right="984"/>
              <w:jc w:val="both"/>
            </w:pPr>
          </w:p>
          <w:p w14:paraId="4B45645B" w14:textId="77777777" w:rsidR="007662E3" w:rsidRDefault="007662E3" w:rsidP="005E3B4F">
            <w:pPr>
              <w:ind w:right="984"/>
              <w:jc w:val="both"/>
            </w:pPr>
          </w:p>
          <w:p w14:paraId="4027CBCE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51C26205" w14:textId="77777777" w:rsidR="007662E3" w:rsidRDefault="007662E3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29373EE5" w14:textId="77777777" w:rsidR="007662E3" w:rsidRDefault="007662E3" w:rsidP="005E3B4F">
            <w:pPr>
              <w:ind w:right="984"/>
              <w:jc w:val="both"/>
            </w:pPr>
          </w:p>
        </w:tc>
      </w:tr>
      <w:tr w:rsidR="00754FD2" w14:paraId="7A97D602" w14:textId="77777777" w:rsidTr="001D412A">
        <w:trPr>
          <w:trHeight w:val="760"/>
        </w:trPr>
        <w:tc>
          <w:tcPr>
            <w:tcW w:w="2581" w:type="dxa"/>
          </w:tcPr>
          <w:p w14:paraId="61FBCF36" w14:textId="77777777" w:rsidR="00754FD2" w:rsidRDefault="00754FD2" w:rsidP="005E3B4F">
            <w:pPr>
              <w:ind w:right="984"/>
              <w:jc w:val="both"/>
            </w:pPr>
          </w:p>
          <w:p w14:paraId="14492CED" w14:textId="77777777" w:rsidR="00E32785" w:rsidRDefault="00E32785" w:rsidP="005E3B4F">
            <w:pPr>
              <w:ind w:right="984"/>
              <w:jc w:val="both"/>
            </w:pPr>
          </w:p>
          <w:p w14:paraId="15B04044" w14:textId="77777777" w:rsidR="00E32785" w:rsidRDefault="00E32785" w:rsidP="005E3B4F">
            <w:pPr>
              <w:ind w:right="984"/>
              <w:jc w:val="both"/>
            </w:pPr>
          </w:p>
        </w:tc>
        <w:tc>
          <w:tcPr>
            <w:tcW w:w="5222" w:type="dxa"/>
          </w:tcPr>
          <w:p w14:paraId="259E320B" w14:textId="77777777" w:rsidR="00754FD2" w:rsidRDefault="00754FD2" w:rsidP="005E3B4F">
            <w:pPr>
              <w:ind w:right="984"/>
              <w:jc w:val="both"/>
            </w:pPr>
          </w:p>
        </w:tc>
        <w:tc>
          <w:tcPr>
            <w:tcW w:w="2140" w:type="dxa"/>
          </w:tcPr>
          <w:p w14:paraId="40F29275" w14:textId="77777777" w:rsidR="00754FD2" w:rsidRDefault="00754FD2" w:rsidP="005E3B4F">
            <w:pPr>
              <w:ind w:right="984"/>
              <w:jc w:val="both"/>
            </w:pPr>
          </w:p>
        </w:tc>
        <w:tc>
          <w:tcPr>
            <w:tcW w:w="3807" w:type="dxa"/>
          </w:tcPr>
          <w:p w14:paraId="34E970C4" w14:textId="77777777" w:rsidR="00754FD2" w:rsidRDefault="00754FD2" w:rsidP="005E3B4F">
            <w:pPr>
              <w:ind w:right="984"/>
              <w:jc w:val="both"/>
            </w:pPr>
          </w:p>
        </w:tc>
      </w:tr>
    </w:tbl>
    <w:p w14:paraId="04616128" w14:textId="559DA2AD" w:rsidR="00535D03" w:rsidRPr="00535D03" w:rsidRDefault="00535D03" w:rsidP="00754FD2">
      <w:pPr>
        <w:rPr>
          <w:rFonts w:asciiTheme="minorHAnsi" w:hAnsiTheme="minorHAnsi" w:cstheme="minorHAnsi"/>
        </w:rPr>
      </w:pPr>
    </w:p>
    <w:sectPr w:rsidR="00535D03" w:rsidRPr="00535D03" w:rsidSect="00754FD2">
      <w:headerReference w:type="default" r:id="rId12"/>
      <w:pgSz w:w="16838" w:h="11906" w:orient="landscape"/>
      <w:pgMar w:top="1871" w:right="1871" w:bottom="567" w:left="1440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1F24C8" w16cid:durableId="224BEFF3"/>
  <w16cid:commentId w16cid:paraId="0DD304B2" w16cid:durableId="224BF028"/>
  <w16cid:commentId w16cid:paraId="7367D3B0" w16cid:durableId="224BEF3E"/>
  <w16cid:commentId w16cid:paraId="7130FB86" w16cid:durableId="224BEF3F"/>
  <w16cid:commentId w16cid:paraId="7F2E35CB" w16cid:durableId="224BEF40"/>
  <w16cid:commentId w16cid:paraId="2AD29F2A" w16cid:durableId="224BF082"/>
  <w16cid:commentId w16cid:paraId="6D30CFD1" w16cid:durableId="224BF0B5"/>
  <w16cid:commentId w16cid:paraId="04A182A9" w16cid:durableId="224BF0D7"/>
  <w16cid:commentId w16cid:paraId="431E3914" w16cid:durableId="224BEF41"/>
  <w16cid:commentId w16cid:paraId="79808A21" w16cid:durableId="224BEF42"/>
  <w16cid:commentId w16cid:paraId="53401A55" w16cid:durableId="224BEF43"/>
  <w16cid:commentId w16cid:paraId="5D3F22F1" w16cid:durableId="224BF115"/>
  <w16cid:commentId w16cid:paraId="5A2C5F40" w16cid:durableId="224BEF44"/>
  <w16cid:commentId w16cid:paraId="734F0312" w16cid:durableId="224BEF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2847B" w14:textId="77777777" w:rsidR="00D84DB2" w:rsidRDefault="00D84DB2">
      <w:r>
        <w:separator/>
      </w:r>
    </w:p>
  </w:endnote>
  <w:endnote w:type="continuationSeparator" w:id="0">
    <w:p w14:paraId="480BB6AE" w14:textId="77777777" w:rsidR="00D84DB2" w:rsidRDefault="00D8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4461" w14:textId="77777777" w:rsidR="00D84DB2" w:rsidRDefault="00D84DB2">
      <w:r>
        <w:separator/>
      </w:r>
    </w:p>
  </w:footnote>
  <w:footnote w:type="continuationSeparator" w:id="0">
    <w:p w14:paraId="25EADE3B" w14:textId="77777777" w:rsidR="00D84DB2" w:rsidRDefault="00D8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41C9" w14:textId="77777777" w:rsidR="000626E2" w:rsidRDefault="00A45D33" w:rsidP="00A45D33">
    <w:pPr>
      <w:jc w:val="right"/>
    </w:pPr>
    <w:r>
      <w:rPr>
        <w:noProof/>
        <w:sz w:val="20"/>
        <w:lang w:eastAsia="nl-BE"/>
      </w:rPr>
      <w:drawing>
        <wp:inline distT="0" distB="0" distL="0" distR="0" wp14:anchorId="3F75DB99" wp14:editId="27765107">
          <wp:extent cx="2890466" cy="603250"/>
          <wp:effectExtent l="0" t="0" r="571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werpen_LLV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615" cy="61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441">
      <w:rPr>
        <w:noProof/>
        <w:sz w:val="20"/>
        <w:lang w:eastAsia="nl-BE"/>
      </w:rPr>
      <w:drawing>
        <wp:anchor distT="0" distB="0" distL="114300" distR="114300" simplePos="0" relativeHeight="251658240" behindDoc="0" locked="0" layoutInCell="1" allowOverlap="1" wp14:anchorId="010F4839" wp14:editId="42525B8B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4" name="Afbeelding 4" descr="A_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_logo_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ED1"/>
    <w:multiLevelType w:val="hybridMultilevel"/>
    <w:tmpl w:val="859C27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A5C"/>
    <w:multiLevelType w:val="hybridMultilevel"/>
    <w:tmpl w:val="AB5EE4B4"/>
    <w:lvl w:ilvl="0" w:tplc="B7302C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7E2F"/>
    <w:multiLevelType w:val="hybridMultilevel"/>
    <w:tmpl w:val="58CACFD0"/>
    <w:lvl w:ilvl="0" w:tplc="E746FCA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1FE"/>
    <w:multiLevelType w:val="hybridMultilevel"/>
    <w:tmpl w:val="FC02892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49C4"/>
    <w:multiLevelType w:val="hybridMultilevel"/>
    <w:tmpl w:val="375E6530"/>
    <w:lvl w:ilvl="0" w:tplc="32542C74">
      <w:start w:val="5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4B17"/>
    <w:multiLevelType w:val="hybridMultilevel"/>
    <w:tmpl w:val="FA985C70"/>
    <w:lvl w:ilvl="0" w:tplc="726859D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049B5"/>
    <w:multiLevelType w:val="hybridMultilevel"/>
    <w:tmpl w:val="EBFE05CA"/>
    <w:lvl w:ilvl="0" w:tplc="C85AA1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AB6530"/>
    <w:multiLevelType w:val="hybridMultilevel"/>
    <w:tmpl w:val="3AD8D9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15607"/>
    <w:multiLevelType w:val="hybridMultilevel"/>
    <w:tmpl w:val="1AAA5BF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71F5"/>
    <w:multiLevelType w:val="hybridMultilevel"/>
    <w:tmpl w:val="7DD831F0"/>
    <w:lvl w:ilvl="0" w:tplc="1EB0AA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575C2"/>
    <w:multiLevelType w:val="hybridMultilevel"/>
    <w:tmpl w:val="C64831F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01C1B"/>
    <w:multiLevelType w:val="hybridMultilevel"/>
    <w:tmpl w:val="B75E40AE"/>
    <w:lvl w:ilvl="0" w:tplc="03B81F7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3AE8"/>
    <w:multiLevelType w:val="hybridMultilevel"/>
    <w:tmpl w:val="239A1CF8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81DF9"/>
    <w:multiLevelType w:val="hybridMultilevel"/>
    <w:tmpl w:val="438EF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F3411"/>
    <w:multiLevelType w:val="hybridMultilevel"/>
    <w:tmpl w:val="4030F3CE"/>
    <w:lvl w:ilvl="0" w:tplc="03B81F74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8C7414"/>
    <w:multiLevelType w:val="hybridMultilevel"/>
    <w:tmpl w:val="05F83A7E"/>
    <w:lvl w:ilvl="0" w:tplc="64E65048">
      <w:start w:val="2"/>
      <w:numFmt w:val="bullet"/>
      <w:lvlText w:val="-"/>
      <w:lvlJc w:val="left"/>
      <w:pPr>
        <w:ind w:left="0" w:hanging="360"/>
      </w:pPr>
      <w:rPr>
        <w:rFonts w:ascii="Verdana" w:eastAsia="Times New Roman" w:hAnsi="Verdana" w:cs="Arial" w:hint="default"/>
      </w:rPr>
    </w:lvl>
    <w:lvl w:ilvl="1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42B16F7"/>
    <w:multiLevelType w:val="hybridMultilevel"/>
    <w:tmpl w:val="40C2B234"/>
    <w:lvl w:ilvl="0" w:tplc="2092F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65102"/>
    <w:multiLevelType w:val="hybridMultilevel"/>
    <w:tmpl w:val="183E47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0D77AF"/>
    <w:multiLevelType w:val="hybridMultilevel"/>
    <w:tmpl w:val="8E605B32"/>
    <w:lvl w:ilvl="0" w:tplc="C0F89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1644"/>
    <w:multiLevelType w:val="hybridMultilevel"/>
    <w:tmpl w:val="C2167A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B582F"/>
    <w:multiLevelType w:val="hybridMultilevel"/>
    <w:tmpl w:val="8ACC3826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3216"/>
    <w:multiLevelType w:val="hybridMultilevel"/>
    <w:tmpl w:val="51963BBC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B67BF"/>
    <w:multiLevelType w:val="hybridMultilevel"/>
    <w:tmpl w:val="56FEC2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A28BF"/>
    <w:multiLevelType w:val="hybridMultilevel"/>
    <w:tmpl w:val="1C66D10C"/>
    <w:lvl w:ilvl="0" w:tplc="09B82EC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A2364"/>
    <w:multiLevelType w:val="hybridMultilevel"/>
    <w:tmpl w:val="0C7EC1A8"/>
    <w:lvl w:ilvl="0" w:tplc="03B81F7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15FD6"/>
    <w:multiLevelType w:val="hybridMultilevel"/>
    <w:tmpl w:val="8F7C2B5E"/>
    <w:lvl w:ilvl="0" w:tplc="CF7C7F00">
      <w:start w:val="3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741029"/>
    <w:multiLevelType w:val="hybridMultilevel"/>
    <w:tmpl w:val="F54C132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25B11"/>
    <w:multiLevelType w:val="hybridMultilevel"/>
    <w:tmpl w:val="F142F20C"/>
    <w:lvl w:ilvl="0" w:tplc="37EA6A7E">
      <w:start w:val="3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741B60"/>
    <w:multiLevelType w:val="hybridMultilevel"/>
    <w:tmpl w:val="C77C676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A6AA9"/>
    <w:multiLevelType w:val="hybridMultilevel"/>
    <w:tmpl w:val="2D3CC8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D2479"/>
    <w:multiLevelType w:val="hybridMultilevel"/>
    <w:tmpl w:val="22FC7D30"/>
    <w:lvl w:ilvl="0" w:tplc="EBCA63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9F29DF"/>
    <w:multiLevelType w:val="hybridMultilevel"/>
    <w:tmpl w:val="386036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F0988"/>
    <w:multiLevelType w:val="hybridMultilevel"/>
    <w:tmpl w:val="ECB0C6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26A09"/>
    <w:multiLevelType w:val="hybridMultilevel"/>
    <w:tmpl w:val="0DE2FA5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DD2D8A"/>
    <w:multiLevelType w:val="hybridMultilevel"/>
    <w:tmpl w:val="67767A9E"/>
    <w:lvl w:ilvl="0" w:tplc="967C9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D169C"/>
    <w:multiLevelType w:val="hybridMultilevel"/>
    <w:tmpl w:val="EBDABDB2"/>
    <w:lvl w:ilvl="0" w:tplc="09F8DFF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E555B"/>
    <w:multiLevelType w:val="hybridMultilevel"/>
    <w:tmpl w:val="B69E5B40"/>
    <w:lvl w:ilvl="0" w:tplc="967C9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9005D"/>
    <w:multiLevelType w:val="hybridMultilevel"/>
    <w:tmpl w:val="5BE4B6F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86419"/>
    <w:multiLevelType w:val="hybridMultilevel"/>
    <w:tmpl w:val="F180672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42EDA"/>
    <w:multiLevelType w:val="hybridMultilevel"/>
    <w:tmpl w:val="32EAA918"/>
    <w:lvl w:ilvl="0" w:tplc="CF7C7F0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908F3"/>
    <w:multiLevelType w:val="hybridMultilevel"/>
    <w:tmpl w:val="2A7674B4"/>
    <w:lvl w:ilvl="0" w:tplc="4AB68894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05033"/>
    <w:multiLevelType w:val="hybridMultilevel"/>
    <w:tmpl w:val="0E5E7564"/>
    <w:lvl w:ilvl="0" w:tplc="03B81F7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8"/>
  </w:num>
  <w:num w:numId="4">
    <w:abstractNumId w:val="13"/>
  </w:num>
  <w:num w:numId="5">
    <w:abstractNumId w:val="30"/>
  </w:num>
  <w:num w:numId="6">
    <w:abstractNumId w:val="17"/>
  </w:num>
  <w:num w:numId="7">
    <w:abstractNumId w:val="7"/>
  </w:num>
  <w:num w:numId="8">
    <w:abstractNumId w:val="27"/>
  </w:num>
  <w:num w:numId="9">
    <w:abstractNumId w:val="10"/>
  </w:num>
  <w:num w:numId="10">
    <w:abstractNumId w:val="40"/>
  </w:num>
  <w:num w:numId="11">
    <w:abstractNumId w:val="15"/>
  </w:num>
  <w:num w:numId="12">
    <w:abstractNumId w:val="16"/>
  </w:num>
  <w:num w:numId="13">
    <w:abstractNumId w:val="0"/>
  </w:num>
  <w:num w:numId="14">
    <w:abstractNumId w:val="38"/>
  </w:num>
  <w:num w:numId="15">
    <w:abstractNumId w:val="2"/>
  </w:num>
  <w:num w:numId="16">
    <w:abstractNumId w:val="1"/>
  </w:num>
  <w:num w:numId="17">
    <w:abstractNumId w:val="29"/>
  </w:num>
  <w:num w:numId="18">
    <w:abstractNumId w:val="43"/>
  </w:num>
  <w:num w:numId="19">
    <w:abstractNumId w:val="23"/>
  </w:num>
  <w:num w:numId="20">
    <w:abstractNumId w:val="34"/>
  </w:num>
  <w:num w:numId="21">
    <w:abstractNumId w:val="3"/>
  </w:num>
  <w:num w:numId="22">
    <w:abstractNumId w:val="5"/>
  </w:num>
  <w:num w:numId="23">
    <w:abstractNumId w:val="19"/>
  </w:num>
  <w:num w:numId="24">
    <w:abstractNumId w:val="37"/>
  </w:num>
  <w:num w:numId="25">
    <w:abstractNumId w:val="31"/>
  </w:num>
  <w:num w:numId="26">
    <w:abstractNumId w:val="8"/>
  </w:num>
  <w:num w:numId="27">
    <w:abstractNumId w:val="24"/>
  </w:num>
  <w:num w:numId="28">
    <w:abstractNumId w:val="20"/>
  </w:num>
  <w:num w:numId="29">
    <w:abstractNumId w:val="41"/>
  </w:num>
  <w:num w:numId="30">
    <w:abstractNumId w:val="28"/>
  </w:num>
  <w:num w:numId="31">
    <w:abstractNumId w:val="26"/>
  </w:num>
  <w:num w:numId="32">
    <w:abstractNumId w:val="12"/>
  </w:num>
  <w:num w:numId="33">
    <w:abstractNumId w:val="22"/>
  </w:num>
  <w:num w:numId="34">
    <w:abstractNumId w:val="4"/>
  </w:num>
  <w:num w:numId="35">
    <w:abstractNumId w:val="22"/>
  </w:num>
  <w:num w:numId="36">
    <w:abstractNumId w:val="42"/>
  </w:num>
  <w:num w:numId="37">
    <w:abstractNumId w:val="33"/>
  </w:num>
  <w:num w:numId="38">
    <w:abstractNumId w:val="21"/>
  </w:num>
  <w:num w:numId="39">
    <w:abstractNumId w:val="39"/>
  </w:num>
  <w:num w:numId="40">
    <w:abstractNumId w:val="25"/>
  </w:num>
  <w:num w:numId="41">
    <w:abstractNumId w:val="14"/>
  </w:num>
  <w:num w:numId="42">
    <w:abstractNumId w:val="44"/>
  </w:num>
  <w:num w:numId="43">
    <w:abstractNumId w:val="11"/>
  </w:num>
  <w:num w:numId="44">
    <w:abstractNumId w:val="35"/>
  </w:num>
  <w:num w:numId="45">
    <w:abstractNumId w:val="6"/>
  </w:num>
  <w:num w:numId="4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DD"/>
    <w:rsid w:val="000073EB"/>
    <w:rsid w:val="00012C32"/>
    <w:rsid w:val="000158C7"/>
    <w:rsid w:val="00022102"/>
    <w:rsid w:val="00022D56"/>
    <w:rsid w:val="00023A6B"/>
    <w:rsid w:val="00027F83"/>
    <w:rsid w:val="000345B9"/>
    <w:rsid w:val="000403B9"/>
    <w:rsid w:val="0004064B"/>
    <w:rsid w:val="00045420"/>
    <w:rsid w:val="00045649"/>
    <w:rsid w:val="00047A6C"/>
    <w:rsid w:val="000502B1"/>
    <w:rsid w:val="00052D13"/>
    <w:rsid w:val="00060021"/>
    <w:rsid w:val="000626E2"/>
    <w:rsid w:val="00062CDD"/>
    <w:rsid w:val="00062D12"/>
    <w:rsid w:val="00063DB3"/>
    <w:rsid w:val="0006633C"/>
    <w:rsid w:val="00071759"/>
    <w:rsid w:val="00073D7F"/>
    <w:rsid w:val="000760AD"/>
    <w:rsid w:val="0009082A"/>
    <w:rsid w:val="000A0032"/>
    <w:rsid w:val="000A2CB4"/>
    <w:rsid w:val="000A3E6C"/>
    <w:rsid w:val="000B361D"/>
    <w:rsid w:val="000D23FE"/>
    <w:rsid w:val="000D6843"/>
    <w:rsid w:val="000D72E7"/>
    <w:rsid w:val="000E4563"/>
    <w:rsid w:val="000E642E"/>
    <w:rsid w:val="000F77D0"/>
    <w:rsid w:val="0010102B"/>
    <w:rsid w:val="00105B42"/>
    <w:rsid w:val="00106106"/>
    <w:rsid w:val="00106FA7"/>
    <w:rsid w:val="00107D0F"/>
    <w:rsid w:val="00112788"/>
    <w:rsid w:val="00114698"/>
    <w:rsid w:val="001206D9"/>
    <w:rsid w:val="0013057A"/>
    <w:rsid w:val="00144166"/>
    <w:rsid w:val="001459F8"/>
    <w:rsid w:val="00151507"/>
    <w:rsid w:val="00151778"/>
    <w:rsid w:val="001545AD"/>
    <w:rsid w:val="00162BBB"/>
    <w:rsid w:val="00165178"/>
    <w:rsid w:val="001652CE"/>
    <w:rsid w:val="001708E3"/>
    <w:rsid w:val="00173DDA"/>
    <w:rsid w:val="0017544A"/>
    <w:rsid w:val="001808F5"/>
    <w:rsid w:val="001841A1"/>
    <w:rsid w:val="001848FB"/>
    <w:rsid w:val="00192F31"/>
    <w:rsid w:val="001944A4"/>
    <w:rsid w:val="00195320"/>
    <w:rsid w:val="001A0E6A"/>
    <w:rsid w:val="001A2015"/>
    <w:rsid w:val="001A4661"/>
    <w:rsid w:val="001A6A0C"/>
    <w:rsid w:val="001C1C69"/>
    <w:rsid w:val="001C3B05"/>
    <w:rsid w:val="001C55BC"/>
    <w:rsid w:val="001C5B1B"/>
    <w:rsid w:val="001D1F70"/>
    <w:rsid w:val="001D412A"/>
    <w:rsid w:val="001D4D81"/>
    <w:rsid w:val="001E01C2"/>
    <w:rsid w:val="001E04BC"/>
    <w:rsid w:val="001E16F3"/>
    <w:rsid w:val="001E2905"/>
    <w:rsid w:val="001E6077"/>
    <w:rsid w:val="001E6FFB"/>
    <w:rsid w:val="001F1456"/>
    <w:rsid w:val="001F70CC"/>
    <w:rsid w:val="0021116C"/>
    <w:rsid w:val="00212772"/>
    <w:rsid w:val="00214871"/>
    <w:rsid w:val="0022755C"/>
    <w:rsid w:val="00227CCA"/>
    <w:rsid w:val="00250BB6"/>
    <w:rsid w:val="002534B7"/>
    <w:rsid w:val="00262AA9"/>
    <w:rsid w:val="00262DAF"/>
    <w:rsid w:val="00266A67"/>
    <w:rsid w:val="00267FB3"/>
    <w:rsid w:val="00271B5C"/>
    <w:rsid w:val="00274949"/>
    <w:rsid w:val="00283EE9"/>
    <w:rsid w:val="00290C37"/>
    <w:rsid w:val="002A1005"/>
    <w:rsid w:val="002A12B6"/>
    <w:rsid w:val="002A25E9"/>
    <w:rsid w:val="002B2CED"/>
    <w:rsid w:val="002B4AA0"/>
    <w:rsid w:val="002B594E"/>
    <w:rsid w:val="002B6E29"/>
    <w:rsid w:val="002B7A68"/>
    <w:rsid w:val="002D3697"/>
    <w:rsid w:val="002D7A50"/>
    <w:rsid w:val="002E1623"/>
    <w:rsid w:val="002E7BE6"/>
    <w:rsid w:val="002F0D2C"/>
    <w:rsid w:val="002F4B16"/>
    <w:rsid w:val="002F65A7"/>
    <w:rsid w:val="003003AC"/>
    <w:rsid w:val="0030136D"/>
    <w:rsid w:val="00302432"/>
    <w:rsid w:val="00304028"/>
    <w:rsid w:val="003047D7"/>
    <w:rsid w:val="003108E0"/>
    <w:rsid w:val="0031338B"/>
    <w:rsid w:val="003161F0"/>
    <w:rsid w:val="00317F2F"/>
    <w:rsid w:val="0032242D"/>
    <w:rsid w:val="00325108"/>
    <w:rsid w:val="00331825"/>
    <w:rsid w:val="00332437"/>
    <w:rsid w:val="003338DE"/>
    <w:rsid w:val="00337AE7"/>
    <w:rsid w:val="00340767"/>
    <w:rsid w:val="00341A33"/>
    <w:rsid w:val="00342111"/>
    <w:rsid w:val="00346BA4"/>
    <w:rsid w:val="00347D3A"/>
    <w:rsid w:val="003501E4"/>
    <w:rsid w:val="0035176D"/>
    <w:rsid w:val="00360B97"/>
    <w:rsid w:val="00361E15"/>
    <w:rsid w:val="00370879"/>
    <w:rsid w:val="0037112F"/>
    <w:rsid w:val="00372925"/>
    <w:rsid w:val="00375500"/>
    <w:rsid w:val="00376B60"/>
    <w:rsid w:val="00377343"/>
    <w:rsid w:val="00381866"/>
    <w:rsid w:val="00383BC6"/>
    <w:rsid w:val="00391785"/>
    <w:rsid w:val="003A2A19"/>
    <w:rsid w:val="003A4239"/>
    <w:rsid w:val="003A51EB"/>
    <w:rsid w:val="003A676C"/>
    <w:rsid w:val="003A6D26"/>
    <w:rsid w:val="003B5160"/>
    <w:rsid w:val="003B5983"/>
    <w:rsid w:val="003B744E"/>
    <w:rsid w:val="003C2858"/>
    <w:rsid w:val="003C63F1"/>
    <w:rsid w:val="003C6443"/>
    <w:rsid w:val="003C7AFE"/>
    <w:rsid w:val="003D1178"/>
    <w:rsid w:val="003D27A4"/>
    <w:rsid w:val="003D489D"/>
    <w:rsid w:val="003D532E"/>
    <w:rsid w:val="003E7163"/>
    <w:rsid w:val="003F663A"/>
    <w:rsid w:val="004020F1"/>
    <w:rsid w:val="00402531"/>
    <w:rsid w:val="00402B01"/>
    <w:rsid w:val="00403B87"/>
    <w:rsid w:val="004075A4"/>
    <w:rsid w:val="00421F84"/>
    <w:rsid w:val="004236EC"/>
    <w:rsid w:val="0043206A"/>
    <w:rsid w:val="004321AA"/>
    <w:rsid w:val="0044773D"/>
    <w:rsid w:val="004516D1"/>
    <w:rsid w:val="00451F33"/>
    <w:rsid w:val="00453442"/>
    <w:rsid w:val="004552F7"/>
    <w:rsid w:val="004566F7"/>
    <w:rsid w:val="0046125F"/>
    <w:rsid w:val="00464FA9"/>
    <w:rsid w:val="00472781"/>
    <w:rsid w:val="00472A50"/>
    <w:rsid w:val="00474156"/>
    <w:rsid w:val="00475303"/>
    <w:rsid w:val="00480FE1"/>
    <w:rsid w:val="00486F07"/>
    <w:rsid w:val="00487469"/>
    <w:rsid w:val="004937B4"/>
    <w:rsid w:val="00495E02"/>
    <w:rsid w:val="004A2EA3"/>
    <w:rsid w:val="004B0762"/>
    <w:rsid w:val="004C0EB3"/>
    <w:rsid w:val="004C3437"/>
    <w:rsid w:val="004C3919"/>
    <w:rsid w:val="004C7150"/>
    <w:rsid w:val="004D0C1A"/>
    <w:rsid w:val="004D23F9"/>
    <w:rsid w:val="004D4400"/>
    <w:rsid w:val="004D67A4"/>
    <w:rsid w:val="004E63C4"/>
    <w:rsid w:val="004E7028"/>
    <w:rsid w:val="004F3152"/>
    <w:rsid w:val="00511CC0"/>
    <w:rsid w:val="0051270D"/>
    <w:rsid w:val="00530CE5"/>
    <w:rsid w:val="005337CD"/>
    <w:rsid w:val="00533965"/>
    <w:rsid w:val="005351BC"/>
    <w:rsid w:val="00535D03"/>
    <w:rsid w:val="00535F95"/>
    <w:rsid w:val="00536700"/>
    <w:rsid w:val="00540A95"/>
    <w:rsid w:val="005449B2"/>
    <w:rsid w:val="00546057"/>
    <w:rsid w:val="005474F6"/>
    <w:rsid w:val="00552AD3"/>
    <w:rsid w:val="00555566"/>
    <w:rsid w:val="00555C60"/>
    <w:rsid w:val="00557E8E"/>
    <w:rsid w:val="00560F87"/>
    <w:rsid w:val="00577F7A"/>
    <w:rsid w:val="00596C5C"/>
    <w:rsid w:val="005B09C0"/>
    <w:rsid w:val="005C6E08"/>
    <w:rsid w:val="005D0AD7"/>
    <w:rsid w:val="005D4B91"/>
    <w:rsid w:val="005D66C1"/>
    <w:rsid w:val="005E3BF4"/>
    <w:rsid w:val="005F1493"/>
    <w:rsid w:val="005F205A"/>
    <w:rsid w:val="006031D8"/>
    <w:rsid w:val="00604F87"/>
    <w:rsid w:val="00626A37"/>
    <w:rsid w:val="0063130D"/>
    <w:rsid w:val="00634E8B"/>
    <w:rsid w:val="00636975"/>
    <w:rsid w:val="00652938"/>
    <w:rsid w:val="00652C17"/>
    <w:rsid w:val="00652D8B"/>
    <w:rsid w:val="006547AF"/>
    <w:rsid w:val="00654979"/>
    <w:rsid w:val="006551E9"/>
    <w:rsid w:val="00666F6C"/>
    <w:rsid w:val="00670D87"/>
    <w:rsid w:val="006727F1"/>
    <w:rsid w:val="00673C06"/>
    <w:rsid w:val="00677090"/>
    <w:rsid w:val="00677805"/>
    <w:rsid w:val="00677C0A"/>
    <w:rsid w:val="0068299C"/>
    <w:rsid w:val="006833E0"/>
    <w:rsid w:val="00685AB8"/>
    <w:rsid w:val="00686C72"/>
    <w:rsid w:val="00693889"/>
    <w:rsid w:val="00697D42"/>
    <w:rsid w:val="006A328F"/>
    <w:rsid w:val="006A4ACE"/>
    <w:rsid w:val="006B00E2"/>
    <w:rsid w:val="006B0DD1"/>
    <w:rsid w:val="006B0DF5"/>
    <w:rsid w:val="006B1432"/>
    <w:rsid w:val="006B24A7"/>
    <w:rsid w:val="006B410E"/>
    <w:rsid w:val="006B5A09"/>
    <w:rsid w:val="006B64DB"/>
    <w:rsid w:val="006E0204"/>
    <w:rsid w:val="006E058D"/>
    <w:rsid w:val="006E3120"/>
    <w:rsid w:val="006E4F66"/>
    <w:rsid w:val="006F2FDA"/>
    <w:rsid w:val="006F3FF0"/>
    <w:rsid w:val="00703EA2"/>
    <w:rsid w:val="00704C52"/>
    <w:rsid w:val="00714AA1"/>
    <w:rsid w:val="0071576A"/>
    <w:rsid w:val="007164B2"/>
    <w:rsid w:val="00721B52"/>
    <w:rsid w:val="00745E88"/>
    <w:rsid w:val="0074658A"/>
    <w:rsid w:val="0074749A"/>
    <w:rsid w:val="00754FD2"/>
    <w:rsid w:val="0076050D"/>
    <w:rsid w:val="007605C8"/>
    <w:rsid w:val="00761237"/>
    <w:rsid w:val="00763C67"/>
    <w:rsid w:val="007662E3"/>
    <w:rsid w:val="00771F6F"/>
    <w:rsid w:val="00772829"/>
    <w:rsid w:val="007746B8"/>
    <w:rsid w:val="00784619"/>
    <w:rsid w:val="007A2A8F"/>
    <w:rsid w:val="007A3169"/>
    <w:rsid w:val="007A49DF"/>
    <w:rsid w:val="007A4B55"/>
    <w:rsid w:val="007A526B"/>
    <w:rsid w:val="007A7C0A"/>
    <w:rsid w:val="007B00AF"/>
    <w:rsid w:val="007C7E19"/>
    <w:rsid w:val="007D1055"/>
    <w:rsid w:val="007E5408"/>
    <w:rsid w:val="007F47C5"/>
    <w:rsid w:val="007F64E7"/>
    <w:rsid w:val="007F7D1E"/>
    <w:rsid w:val="00802B21"/>
    <w:rsid w:val="00803420"/>
    <w:rsid w:val="00811F53"/>
    <w:rsid w:val="008126DD"/>
    <w:rsid w:val="00812D60"/>
    <w:rsid w:val="00817B4F"/>
    <w:rsid w:val="00826703"/>
    <w:rsid w:val="0082771D"/>
    <w:rsid w:val="008305C3"/>
    <w:rsid w:val="00833158"/>
    <w:rsid w:val="00833550"/>
    <w:rsid w:val="00836E8C"/>
    <w:rsid w:val="00841202"/>
    <w:rsid w:val="0084190E"/>
    <w:rsid w:val="00847A61"/>
    <w:rsid w:val="00852D12"/>
    <w:rsid w:val="008610BC"/>
    <w:rsid w:val="00865842"/>
    <w:rsid w:val="008717E0"/>
    <w:rsid w:val="00871ED6"/>
    <w:rsid w:val="0087319D"/>
    <w:rsid w:val="008748F2"/>
    <w:rsid w:val="008756D3"/>
    <w:rsid w:val="00876072"/>
    <w:rsid w:val="00880BC2"/>
    <w:rsid w:val="00892657"/>
    <w:rsid w:val="00893EDC"/>
    <w:rsid w:val="00894185"/>
    <w:rsid w:val="008A05D1"/>
    <w:rsid w:val="008A0FA6"/>
    <w:rsid w:val="008B450E"/>
    <w:rsid w:val="008C2653"/>
    <w:rsid w:val="008C4642"/>
    <w:rsid w:val="008C4DC8"/>
    <w:rsid w:val="008D2526"/>
    <w:rsid w:val="008D735D"/>
    <w:rsid w:val="008E086E"/>
    <w:rsid w:val="008F3C11"/>
    <w:rsid w:val="0090215C"/>
    <w:rsid w:val="00905E58"/>
    <w:rsid w:val="00920653"/>
    <w:rsid w:val="00925906"/>
    <w:rsid w:val="00926FBC"/>
    <w:rsid w:val="009278C7"/>
    <w:rsid w:val="00930505"/>
    <w:rsid w:val="00934EE8"/>
    <w:rsid w:val="009350C5"/>
    <w:rsid w:val="00942BDE"/>
    <w:rsid w:val="00942C51"/>
    <w:rsid w:val="00942CD8"/>
    <w:rsid w:val="00950770"/>
    <w:rsid w:val="00950977"/>
    <w:rsid w:val="0096188D"/>
    <w:rsid w:val="00972173"/>
    <w:rsid w:val="0097598D"/>
    <w:rsid w:val="009812BA"/>
    <w:rsid w:val="00985CD6"/>
    <w:rsid w:val="00987D05"/>
    <w:rsid w:val="009A3BBE"/>
    <w:rsid w:val="009A5F23"/>
    <w:rsid w:val="009A6A3F"/>
    <w:rsid w:val="009A78EF"/>
    <w:rsid w:val="009B541F"/>
    <w:rsid w:val="009B5B4C"/>
    <w:rsid w:val="009B701F"/>
    <w:rsid w:val="009B795D"/>
    <w:rsid w:val="009C42B8"/>
    <w:rsid w:val="009C59CB"/>
    <w:rsid w:val="009C6A28"/>
    <w:rsid w:val="009D2DB2"/>
    <w:rsid w:val="009D34A2"/>
    <w:rsid w:val="009D4855"/>
    <w:rsid w:val="009D63A5"/>
    <w:rsid w:val="009E475F"/>
    <w:rsid w:val="009E6632"/>
    <w:rsid w:val="009E79C8"/>
    <w:rsid w:val="00A07703"/>
    <w:rsid w:val="00A07C6D"/>
    <w:rsid w:val="00A10822"/>
    <w:rsid w:val="00A13C53"/>
    <w:rsid w:val="00A20877"/>
    <w:rsid w:val="00A20F45"/>
    <w:rsid w:val="00A21DB2"/>
    <w:rsid w:val="00A272CC"/>
    <w:rsid w:val="00A302FF"/>
    <w:rsid w:val="00A30549"/>
    <w:rsid w:val="00A33E1A"/>
    <w:rsid w:val="00A4162D"/>
    <w:rsid w:val="00A41D31"/>
    <w:rsid w:val="00A4519A"/>
    <w:rsid w:val="00A45D33"/>
    <w:rsid w:val="00A4648E"/>
    <w:rsid w:val="00A5374C"/>
    <w:rsid w:val="00A6279F"/>
    <w:rsid w:val="00A645D1"/>
    <w:rsid w:val="00A64ED3"/>
    <w:rsid w:val="00A715B2"/>
    <w:rsid w:val="00A73027"/>
    <w:rsid w:val="00A732D8"/>
    <w:rsid w:val="00A8524E"/>
    <w:rsid w:val="00A87D79"/>
    <w:rsid w:val="00A927CB"/>
    <w:rsid w:val="00A95BCA"/>
    <w:rsid w:val="00AA5C5F"/>
    <w:rsid w:val="00AB437F"/>
    <w:rsid w:val="00AC119D"/>
    <w:rsid w:val="00AC2BDB"/>
    <w:rsid w:val="00AD249E"/>
    <w:rsid w:val="00AD3415"/>
    <w:rsid w:val="00AE54E8"/>
    <w:rsid w:val="00AE6A8B"/>
    <w:rsid w:val="00AE7ECF"/>
    <w:rsid w:val="00B01986"/>
    <w:rsid w:val="00B0678B"/>
    <w:rsid w:val="00B142A9"/>
    <w:rsid w:val="00B16732"/>
    <w:rsid w:val="00B230E4"/>
    <w:rsid w:val="00B26907"/>
    <w:rsid w:val="00B26BD2"/>
    <w:rsid w:val="00B35715"/>
    <w:rsid w:val="00B445CE"/>
    <w:rsid w:val="00B55F66"/>
    <w:rsid w:val="00B57E9B"/>
    <w:rsid w:val="00B6181F"/>
    <w:rsid w:val="00B62885"/>
    <w:rsid w:val="00B631AA"/>
    <w:rsid w:val="00B65BE6"/>
    <w:rsid w:val="00B70900"/>
    <w:rsid w:val="00B7092A"/>
    <w:rsid w:val="00B71DC9"/>
    <w:rsid w:val="00B724B0"/>
    <w:rsid w:val="00B75735"/>
    <w:rsid w:val="00B86309"/>
    <w:rsid w:val="00B87DBB"/>
    <w:rsid w:val="00B9307F"/>
    <w:rsid w:val="00B94F66"/>
    <w:rsid w:val="00BA23D6"/>
    <w:rsid w:val="00BD13DD"/>
    <w:rsid w:val="00BD173C"/>
    <w:rsid w:val="00BD2E69"/>
    <w:rsid w:val="00BE1C32"/>
    <w:rsid w:val="00BE303B"/>
    <w:rsid w:val="00BF716C"/>
    <w:rsid w:val="00C00560"/>
    <w:rsid w:val="00C070AB"/>
    <w:rsid w:val="00C07688"/>
    <w:rsid w:val="00C076F6"/>
    <w:rsid w:val="00C16733"/>
    <w:rsid w:val="00C17C60"/>
    <w:rsid w:val="00C208AF"/>
    <w:rsid w:val="00C243A6"/>
    <w:rsid w:val="00C25475"/>
    <w:rsid w:val="00C3453E"/>
    <w:rsid w:val="00C4076B"/>
    <w:rsid w:val="00C4636F"/>
    <w:rsid w:val="00C4647E"/>
    <w:rsid w:val="00C54519"/>
    <w:rsid w:val="00C545D5"/>
    <w:rsid w:val="00C62149"/>
    <w:rsid w:val="00C64A6F"/>
    <w:rsid w:val="00C728FE"/>
    <w:rsid w:val="00C7330B"/>
    <w:rsid w:val="00C73AF6"/>
    <w:rsid w:val="00C817AF"/>
    <w:rsid w:val="00C83056"/>
    <w:rsid w:val="00C856FD"/>
    <w:rsid w:val="00C85B70"/>
    <w:rsid w:val="00C927F9"/>
    <w:rsid w:val="00C94BD0"/>
    <w:rsid w:val="00C97F6B"/>
    <w:rsid w:val="00CA3A29"/>
    <w:rsid w:val="00CA492F"/>
    <w:rsid w:val="00CA5CC6"/>
    <w:rsid w:val="00CA7D91"/>
    <w:rsid w:val="00CB41C8"/>
    <w:rsid w:val="00CE5BEE"/>
    <w:rsid w:val="00CF08CF"/>
    <w:rsid w:val="00CF0B32"/>
    <w:rsid w:val="00CF1124"/>
    <w:rsid w:val="00D00390"/>
    <w:rsid w:val="00D01ECB"/>
    <w:rsid w:val="00D03DC0"/>
    <w:rsid w:val="00D055E7"/>
    <w:rsid w:val="00D06048"/>
    <w:rsid w:val="00D10EAA"/>
    <w:rsid w:val="00D17C5B"/>
    <w:rsid w:val="00D21B31"/>
    <w:rsid w:val="00D234DB"/>
    <w:rsid w:val="00D2449E"/>
    <w:rsid w:val="00D2499C"/>
    <w:rsid w:val="00D24DEE"/>
    <w:rsid w:val="00D26982"/>
    <w:rsid w:val="00D30102"/>
    <w:rsid w:val="00D30A9D"/>
    <w:rsid w:val="00D35D52"/>
    <w:rsid w:val="00D439CA"/>
    <w:rsid w:val="00D45D47"/>
    <w:rsid w:val="00D5082A"/>
    <w:rsid w:val="00D51DCC"/>
    <w:rsid w:val="00D51F48"/>
    <w:rsid w:val="00D607AC"/>
    <w:rsid w:val="00D636BE"/>
    <w:rsid w:val="00D64E4B"/>
    <w:rsid w:val="00D65295"/>
    <w:rsid w:val="00D67D4F"/>
    <w:rsid w:val="00D838CC"/>
    <w:rsid w:val="00D84DB2"/>
    <w:rsid w:val="00D87273"/>
    <w:rsid w:val="00D87822"/>
    <w:rsid w:val="00D93F43"/>
    <w:rsid w:val="00DA6C10"/>
    <w:rsid w:val="00DB2758"/>
    <w:rsid w:val="00DB2913"/>
    <w:rsid w:val="00DB6354"/>
    <w:rsid w:val="00DB6FC0"/>
    <w:rsid w:val="00DD20F4"/>
    <w:rsid w:val="00DD33FD"/>
    <w:rsid w:val="00DD424C"/>
    <w:rsid w:val="00DD6698"/>
    <w:rsid w:val="00DE2C89"/>
    <w:rsid w:val="00DE31F2"/>
    <w:rsid w:val="00DF2931"/>
    <w:rsid w:val="00E16388"/>
    <w:rsid w:val="00E276D2"/>
    <w:rsid w:val="00E32785"/>
    <w:rsid w:val="00E35B1E"/>
    <w:rsid w:val="00E37D62"/>
    <w:rsid w:val="00E447CD"/>
    <w:rsid w:val="00E522E1"/>
    <w:rsid w:val="00E548EE"/>
    <w:rsid w:val="00E54EAC"/>
    <w:rsid w:val="00E5747D"/>
    <w:rsid w:val="00E62841"/>
    <w:rsid w:val="00E63FF9"/>
    <w:rsid w:val="00E65CBC"/>
    <w:rsid w:val="00E7493E"/>
    <w:rsid w:val="00E776FF"/>
    <w:rsid w:val="00E804DA"/>
    <w:rsid w:val="00E83D98"/>
    <w:rsid w:val="00E921C7"/>
    <w:rsid w:val="00E948CC"/>
    <w:rsid w:val="00EB1C9B"/>
    <w:rsid w:val="00EB52E2"/>
    <w:rsid w:val="00EB6C60"/>
    <w:rsid w:val="00EB6E86"/>
    <w:rsid w:val="00EB6EF3"/>
    <w:rsid w:val="00EB7FC9"/>
    <w:rsid w:val="00EC369C"/>
    <w:rsid w:val="00EC3782"/>
    <w:rsid w:val="00ED4226"/>
    <w:rsid w:val="00ED5F57"/>
    <w:rsid w:val="00EE1F51"/>
    <w:rsid w:val="00EE4780"/>
    <w:rsid w:val="00EE5E3A"/>
    <w:rsid w:val="00EE6F09"/>
    <w:rsid w:val="00EF027F"/>
    <w:rsid w:val="00EF3582"/>
    <w:rsid w:val="00F00E79"/>
    <w:rsid w:val="00F05A22"/>
    <w:rsid w:val="00F11B97"/>
    <w:rsid w:val="00F16F04"/>
    <w:rsid w:val="00F21630"/>
    <w:rsid w:val="00F2184A"/>
    <w:rsid w:val="00F24C62"/>
    <w:rsid w:val="00F26CF6"/>
    <w:rsid w:val="00F311E7"/>
    <w:rsid w:val="00F36ED8"/>
    <w:rsid w:val="00F40F43"/>
    <w:rsid w:val="00F412EF"/>
    <w:rsid w:val="00F43BCB"/>
    <w:rsid w:val="00F4444C"/>
    <w:rsid w:val="00F50B2C"/>
    <w:rsid w:val="00F53517"/>
    <w:rsid w:val="00F54B82"/>
    <w:rsid w:val="00F55EF7"/>
    <w:rsid w:val="00F5608F"/>
    <w:rsid w:val="00F573E6"/>
    <w:rsid w:val="00F60837"/>
    <w:rsid w:val="00F62512"/>
    <w:rsid w:val="00F65769"/>
    <w:rsid w:val="00F66672"/>
    <w:rsid w:val="00F67307"/>
    <w:rsid w:val="00F7069F"/>
    <w:rsid w:val="00F72FBC"/>
    <w:rsid w:val="00F73441"/>
    <w:rsid w:val="00F73859"/>
    <w:rsid w:val="00F76E47"/>
    <w:rsid w:val="00F856BA"/>
    <w:rsid w:val="00F8586A"/>
    <w:rsid w:val="00F8633F"/>
    <w:rsid w:val="00F87B3C"/>
    <w:rsid w:val="00F92947"/>
    <w:rsid w:val="00F936A1"/>
    <w:rsid w:val="00F94C2A"/>
    <w:rsid w:val="00F97F63"/>
    <w:rsid w:val="00FA133D"/>
    <w:rsid w:val="00FA3FD2"/>
    <w:rsid w:val="00FA408D"/>
    <w:rsid w:val="00FA4440"/>
    <w:rsid w:val="00FB73A2"/>
    <w:rsid w:val="00FD2636"/>
    <w:rsid w:val="00FD4CE8"/>
    <w:rsid w:val="00FD6574"/>
    <w:rsid w:val="00FD779A"/>
    <w:rsid w:val="00FE13F7"/>
    <w:rsid w:val="00FE1786"/>
    <w:rsid w:val="00FE1F05"/>
    <w:rsid w:val="00FE3808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2A0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32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Titelactiepunten">
    <w:name w:val="Titel actiepunten"/>
    <w:rPr>
      <w:rFonts w:ascii="Arial" w:hAnsi="Arial"/>
      <w:b/>
      <w:sz w:val="22"/>
      <w:lang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Plattetekst">
    <w:name w:val="Body Text"/>
    <w:basedOn w:val="Standaard"/>
    <w:pPr>
      <w:jc w:val="both"/>
    </w:pPr>
    <w:rPr>
      <w:rFonts w:ascii="Garamond" w:hAnsi="Garamond"/>
      <w:b/>
      <w:bCs/>
      <w:lang w:val="nl-NL" w:eastAsia="nl-NL"/>
    </w:rPr>
  </w:style>
  <w:style w:type="paragraph" w:styleId="Plattetekst2">
    <w:name w:val="Body Text 2"/>
    <w:basedOn w:val="Standaard"/>
    <w:pPr>
      <w:spacing w:after="120" w:line="480" w:lineRule="auto"/>
      <w:jc w:val="both"/>
    </w:pPr>
    <w:rPr>
      <w:rFonts w:ascii="Garamond" w:hAnsi="Garamond"/>
      <w:lang w:val="nl-NL" w:eastAsia="nl-NL"/>
    </w:rPr>
  </w:style>
  <w:style w:type="paragraph" w:customStyle="1" w:styleId="Normalbulletlist1">
    <w:name w:val="Normal bulletlist 1"/>
    <w:basedOn w:val="Standaard"/>
    <w:pPr>
      <w:numPr>
        <w:numId w:val="2"/>
      </w:numPr>
    </w:pPr>
  </w:style>
  <w:style w:type="paragraph" w:customStyle="1" w:styleId="Normalbulletlist2">
    <w:name w:val="Normal bulletlist 2"/>
    <w:basedOn w:val="Normalbulletlist1"/>
    <w:pPr>
      <w:numPr>
        <w:numId w:val="3"/>
      </w:numPr>
    </w:pPr>
  </w:style>
  <w:style w:type="paragraph" w:customStyle="1" w:styleId="Normalbulletlist3">
    <w:name w:val="Normal bulletlist 3"/>
    <w:basedOn w:val="Normalbulletlist2"/>
    <w:pPr>
      <w:numPr>
        <w:numId w:val="1"/>
      </w:numPr>
    </w:p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color w:val="000000"/>
      <w:sz w:val="24"/>
      <w:lang w:val="nl-NL" w:eastAsia="nl-NL"/>
    </w:rPr>
  </w:style>
  <w:style w:type="character" w:styleId="Verwijzingopmerking">
    <w:name w:val="annotation reference"/>
    <w:uiPriority w:val="99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Pr>
      <w:sz w:val="20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347D3A"/>
    <w:rPr>
      <w:b/>
      <w:bCs/>
    </w:rPr>
  </w:style>
  <w:style w:type="character" w:styleId="Hyperlink">
    <w:name w:val="Hyperlink"/>
    <w:uiPriority w:val="99"/>
    <w:rsid w:val="00942CD8"/>
    <w:rPr>
      <w:color w:val="0000FF"/>
      <w:u w:val="single"/>
    </w:rPr>
  </w:style>
  <w:style w:type="character" w:styleId="Zwaar">
    <w:name w:val="Strong"/>
    <w:qFormat/>
    <w:rsid w:val="00D67D4F"/>
    <w:rPr>
      <w:b/>
      <w:bCs/>
    </w:rPr>
  </w:style>
  <w:style w:type="character" w:styleId="Nadruk">
    <w:name w:val="Emphasis"/>
    <w:uiPriority w:val="20"/>
    <w:qFormat/>
    <w:rsid w:val="00D67D4F"/>
    <w:rPr>
      <w:i/>
      <w:iCs/>
    </w:rPr>
  </w:style>
  <w:style w:type="paragraph" w:customStyle="1" w:styleId="Titelfront">
    <w:name w:val="Titel front"/>
    <w:basedOn w:val="Standaard"/>
    <w:rsid w:val="002A1005"/>
    <w:rPr>
      <w:rFonts w:ascii="Arial" w:hAnsi="Arial"/>
      <w:b/>
      <w:bCs/>
      <w:sz w:val="40"/>
      <w:szCs w:val="20"/>
      <w:lang w:val="nl-NL" w:eastAsia="nl-NL"/>
    </w:rPr>
  </w:style>
  <w:style w:type="character" w:customStyle="1" w:styleId="apple-style-span">
    <w:name w:val="apple-style-span"/>
    <w:basedOn w:val="Standaardalinea-lettertype"/>
    <w:rsid w:val="001C1C69"/>
  </w:style>
  <w:style w:type="character" w:customStyle="1" w:styleId="apple-converted-space">
    <w:name w:val="apple-converted-space"/>
    <w:basedOn w:val="Standaardalinea-lettertype"/>
    <w:rsid w:val="001C1C69"/>
  </w:style>
  <w:style w:type="table" w:styleId="Tabelraster">
    <w:name w:val="Table Grid"/>
    <w:basedOn w:val="Standaardtabel"/>
    <w:uiPriority w:val="39"/>
    <w:rsid w:val="000663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opmerkingChar">
    <w:name w:val="Tekst opmerking Char"/>
    <w:link w:val="Tekstopmerking"/>
    <w:uiPriority w:val="99"/>
    <w:semiHidden/>
    <w:locked/>
    <w:rsid w:val="006B00E2"/>
    <w:rPr>
      <w:lang w:eastAsia="en-US"/>
    </w:rPr>
  </w:style>
  <w:style w:type="paragraph" w:styleId="Lijstalinea">
    <w:name w:val="List Paragraph"/>
    <w:basedOn w:val="Standaard"/>
    <w:uiPriority w:val="34"/>
    <w:qFormat/>
    <w:rsid w:val="006B00E2"/>
    <w:pPr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paragraph" w:customStyle="1" w:styleId="Default">
    <w:name w:val="Default"/>
    <w:rsid w:val="00E5747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ntstyle01">
    <w:name w:val="fontstyle01"/>
    <w:basedOn w:val="Standaardalinea-lettertype"/>
    <w:rsid w:val="009A6A3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5E88"/>
    <w:rPr>
      <w:sz w:val="22"/>
      <w:szCs w:val="24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745E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45E88"/>
    <w:rPr>
      <w:lang w:eastAsia="en-US"/>
    </w:rPr>
  </w:style>
  <w:style w:type="character" w:styleId="Voetnootmarkering">
    <w:name w:val="footnote reference"/>
    <w:basedOn w:val="Standaardalinea-lettertype"/>
    <w:semiHidden/>
    <w:unhideWhenUsed/>
    <w:rsid w:val="00745E88"/>
    <w:rPr>
      <w:vertAlign w:val="superscript"/>
    </w:rPr>
  </w:style>
  <w:style w:type="paragraph" w:styleId="Geenafstand">
    <w:name w:val="No Spacing"/>
    <w:uiPriority w:val="1"/>
    <w:qFormat/>
    <w:rsid w:val="007662E3"/>
    <w:pPr>
      <w:spacing w:after="200" w:line="276" w:lineRule="auto"/>
    </w:pPr>
    <w:rPr>
      <w:rFonts w:ascii="Tahoma" w:eastAsia="MS Mincho" w:hAnsi="Tahoma" w:cstheme="minorBidi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32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Titelactiepunten">
    <w:name w:val="Titel actiepunten"/>
    <w:rPr>
      <w:rFonts w:ascii="Arial" w:hAnsi="Arial"/>
      <w:b/>
      <w:sz w:val="22"/>
      <w:lang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Plattetekst">
    <w:name w:val="Body Text"/>
    <w:basedOn w:val="Standaard"/>
    <w:pPr>
      <w:jc w:val="both"/>
    </w:pPr>
    <w:rPr>
      <w:rFonts w:ascii="Garamond" w:hAnsi="Garamond"/>
      <w:b/>
      <w:bCs/>
      <w:lang w:val="nl-NL" w:eastAsia="nl-NL"/>
    </w:rPr>
  </w:style>
  <w:style w:type="paragraph" w:styleId="Plattetekst2">
    <w:name w:val="Body Text 2"/>
    <w:basedOn w:val="Standaard"/>
    <w:pPr>
      <w:spacing w:after="120" w:line="480" w:lineRule="auto"/>
      <w:jc w:val="both"/>
    </w:pPr>
    <w:rPr>
      <w:rFonts w:ascii="Garamond" w:hAnsi="Garamond"/>
      <w:lang w:val="nl-NL" w:eastAsia="nl-NL"/>
    </w:rPr>
  </w:style>
  <w:style w:type="paragraph" w:customStyle="1" w:styleId="Normalbulletlist1">
    <w:name w:val="Normal bulletlist 1"/>
    <w:basedOn w:val="Standaard"/>
    <w:pPr>
      <w:numPr>
        <w:numId w:val="2"/>
      </w:numPr>
    </w:pPr>
  </w:style>
  <w:style w:type="paragraph" w:customStyle="1" w:styleId="Normalbulletlist2">
    <w:name w:val="Normal bulletlist 2"/>
    <w:basedOn w:val="Normalbulletlist1"/>
    <w:pPr>
      <w:numPr>
        <w:numId w:val="3"/>
      </w:numPr>
    </w:pPr>
  </w:style>
  <w:style w:type="paragraph" w:customStyle="1" w:styleId="Normalbulletlist3">
    <w:name w:val="Normal bulletlist 3"/>
    <w:basedOn w:val="Normalbulletlist2"/>
    <w:pPr>
      <w:numPr>
        <w:numId w:val="1"/>
      </w:numPr>
    </w:p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color w:val="000000"/>
      <w:sz w:val="24"/>
      <w:lang w:val="nl-NL" w:eastAsia="nl-NL"/>
    </w:rPr>
  </w:style>
  <w:style w:type="character" w:styleId="Verwijzingopmerking">
    <w:name w:val="annotation reference"/>
    <w:uiPriority w:val="99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Pr>
      <w:sz w:val="20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347D3A"/>
    <w:rPr>
      <w:b/>
      <w:bCs/>
    </w:rPr>
  </w:style>
  <w:style w:type="character" w:styleId="Hyperlink">
    <w:name w:val="Hyperlink"/>
    <w:uiPriority w:val="99"/>
    <w:rsid w:val="00942CD8"/>
    <w:rPr>
      <w:color w:val="0000FF"/>
      <w:u w:val="single"/>
    </w:rPr>
  </w:style>
  <w:style w:type="character" w:styleId="Zwaar">
    <w:name w:val="Strong"/>
    <w:qFormat/>
    <w:rsid w:val="00D67D4F"/>
    <w:rPr>
      <w:b/>
      <w:bCs/>
    </w:rPr>
  </w:style>
  <w:style w:type="character" w:styleId="Nadruk">
    <w:name w:val="Emphasis"/>
    <w:uiPriority w:val="20"/>
    <w:qFormat/>
    <w:rsid w:val="00D67D4F"/>
    <w:rPr>
      <w:i/>
      <w:iCs/>
    </w:rPr>
  </w:style>
  <w:style w:type="paragraph" w:customStyle="1" w:styleId="Titelfront">
    <w:name w:val="Titel front"/>
    <w:basedOn w:val="Standaard"/>
    <w:rsid w:val="002A1005"/>
    <w:rPr>
      <w:rFonts w:ascii="Arial" w:hAnsi="Arial"/>
      <w:b/>
      <w:bCs/>
      <w:sz w:val="40"/>
      <w:szCs w:val="20"/>
      <w:lang w:val="nl-NL" w:eastAsia="nl-NL"/>
    </w:rPr>
  </w:style>
  <w:style w:type="character" w:customStyle="1" w:styleId="apple-style-span">
    <w:name w:val="apple-style-span"/>
    <w:basedOn w:val="Standaardalinea-lettertype"/>
    <w:rsid w:val="001C1C69"/>
  </w:style>
  <w:style w:type="character" w:customStyle="1" w:styleId="apple-converted-space">
    <w:name w:val="apple-converted-space"/>
    <w:basedOn w:val="Standaardalinea-lettertype"/>
    <w:rsid w:val="001C1C69"/>
  </w:style>
  <w:style w:type="table" w:styleId="Tabelraster">
    <w:name w:val="Table Grid"/>
    <w:basedOn w:val="Standaardtabel"/>
    <w:uiPriority w:val="39"/>
    <w:rsid w:val="000663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opmerkingChar">
    <w:name w:val="Tekst opmerking Char"/>
    <w:link w:val="Tekstopmerking"/>
    <w:uiPriority w:val="99"/>
    <w:semiHidden/>
    <w:locked/>
    <w:rsid w:val="006B00E2"/>
    <w:rPr>
      <w:lang w:eastAsia="en-US"/>
    </w:rPr>
  </w:style>
  <w:style w:type="paragraph" w:styleId="Lijstalinea">
    <w:name w:val="List Paragraph"/>
    <w:basedOn w:val="Standaard"/>
    <w:uiPriority w:val="34"/>
    <w:qFormat/>
    <w:rsid w:val="006B00E2"/>
    <w:pPr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paragraph" w:customStyle="1" w:styleId="Default">
    <w:name w:val="Default"/>
    <w:rsid w:val="00E5747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ntstyle01">
    <w:name w:val="fontstyle01"/>
    <w:basedOn w:val="Standaardalinea-lettertype"/>
    <w:rsid w:val="009A6A3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5E88"/>
    <w:rPr>
      <w:sz w:val="22"/>
      <w:szCs w:val="24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745E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45E88"/>
    <w:rPr>
      <w:lang w:eastAsia="en-US"/>
    </w:rPr>
  </w:style>
  <w:style w:type="character" w:styleId="Voetnootmarkering">
    <w:name w:val="footnote reference"/>
    <w:basedOn w:val="Standaardalinea-lettertype"/>
    <w:semiHidden/>
    <w:unhideWhenUsed/>
    <w:rsid w:val="00745E88"/>
    <w:rPr>
      <w:vertAlign w:val="superscript"/>
    </w:rPr>
  </w:style>
  <w:style w:type="paragraph" w:styleId="Geenafstand">
    <w:name w:val="No Spacing"/>
    <w:uiPriority w:val="1"/>
    <w:qFormat/>
    <w:rsid w:val="007662E3"/>
    <w:pPr>
      <w:spacing w:after="200" w:line="276" w:lineRule="auto"/>
    </w:pPr>
    <w:rPr>
      <w:rFonts w:ascii="Tahoma" w:eastAsia="MS Mincho" w:hAnsi="Tahoma" w:cstheme="minorBid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F8E3BF29AF4A9A671A0F81B2EA1A" ma:contentTypeVersion="9" ma:contentTypeDescription="Een nieuw document maken." ma:contentTypeScope="" ma:versionID="76ce444085ea399c48935c5ae45601cb">
  <xsd:schema xmlns:xsd="http://www.w3.org/2001/XMLSchema" xmlns:xs="http://www.w3.org/2001/XMLSchema" xmlns:p="http://schemas.microsoft.com/office/2006/metadata/properties" xmlns:ns3="c1d6e683-55a9-4740-b14b-604d0f3c6912" targetNamespace="http://schemas.microsoft.com/office/2006/metadata/properties" ma:root="true" ma:fieldsID="a4b86f924ed1bb7564ca55298870ca4b" ns3:_="">
    <xsd:import namespace="c1d6e683-55a9-4740-b14b-604d0f3c69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6e683-55a9-4740-b14b-604d0f3c6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0C90-18C2-478B-A00B-159CAACC4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C686F-FE4C-46DF-BE55-C9DDC6E71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6e683-55a9-4740-b14b-604d0f3c6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1F8D1-B3D4-4708-86F4-2640AD12560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1d6e683-55a9-4740-b14b-604d0f3c691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008E66-1666-46FD-909B-F633936E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Marleen Laureyssens</dc:creator>
  <cp:lastModifiedBy>Steven Josephi</cp:lastModifiedBy>
  <cp:revision>2</cp:revision>
  <cp:lastPrinted>2019-11-13T10:32:00Z</cp:lastPrinted>
  <dcterms:created xsi:type="dcterms:W3CDTF">2020-06-29T15:01:00Z</dcterms:created>
  <dcterms:modified xsi:type="dcterms:W3CDTF">2020-06-29T15:01:00Z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0x010100779EF8E3BF29AF4A9A671A0F81B2EA1A</vt:lpwstr>
  </property>
</Properties>
</file>